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227c" w14:textId="ea42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2014 жылғы 30 сәуірдегі "Атаулы және мереке күндеріне жеке алынған санаттағы алушылар үшін әлеуметтік көмек мөлшерлерін белгілеу туралы" № 134-30-5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2019 жылғы 6 қыркүйектегі № 189-44-6 шешімі. Павлодар облысының Әділет департаментінде 2019 жылғы 23 қыркүйекте № 6543 болып тіркелді. Күші жойылды - Павлодар облысы Ертіс аудандық мәслихатының 2020 жылғы 14 желтоқсандағы № 264-60-6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аудандық мәслихатының 14.12.2020 № 264-60-6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2014 жылғы 30 сәуірдегі "Атаулы және мереке күндеріне жеке алынған санаттағы алушылар үшін әлеуметтік көмек мөлшерлерін белгілеу туралы" № 134-30-5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3786 болып тіркелген, 2014 жылғы 12 мамырда "Әділет" ақпараттық-құқықтық жүйесінде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абзац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"1986 - 1987, 1988 - 1989 жылдары Чернобыль атом электр станциясы апатының зардаптарын жоюға қатысқан тұлғаларға 50000 (елу мың) теңге мөлшерінде;".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бюджет, әлеуметтік саясат және заңдылық жөніндегі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Гунжель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"КЕЛІСІЛГЕН"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"10"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