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9516" w14:textId="bb39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2019 жылғы 24 қыркүйетегі № 197-45-6 шешімі. Павлодар облысының Әділет департаментінде 2019 жылғы 14 қазанда № 6572 болып тіркелді. Күші жойылды - Павлодар облысы Ертіс аудандық мәслихатының 2020 жылғы 14 желтоқсандағы № 264-60-6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14.12.2020 № 264-60-6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2014 жылғы 12 мамырда "Әділет" ақпараттық-құқықтық жүйесінде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"150000 (жүз елу мың)" деген сандар "500000 (бес жүз мың)" деген сандарымен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"30"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