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ac97" w14:textId="f90a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Ертіс ауданы Қоскөл ауылдық округі әкімінің 2019 жылғы 10 қазандағы "Ертіс ауданы Қоскөл ауылдық округі Қызылқақ ауылының аймағында шектеу іс-шараларын белгілеу туралы" № 1-22-2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Қоскөл ауылдық округі әкімінің 2019 жылғы 11 желтоқсандағы № 1-22-3 шешімі. Павлодар облысының Әділет департаментінде 2019 жылғы 19 желтоқсанда № 6667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Ертіс ауданының бас мемлекеттік ветеринариялық-санитариялық инспекторының 2019 жылғы 4 қарашадағы № 2-19/566 ұсынысы негізінде, Қоскөл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Қоскөл ауылдық округі Қызылқақ ауылының аймағында ірі қара малдың инфекциялық ринотрахеит ауруын жою бойынша кешенді ветеринариялық-санитарлық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Ертіс ауданы Қоскөл ауылдық округі әкімінің 2019 жылғы 10 қазандағы "Ертіс ауданы Қоскөл ауылдық округі Қызылқақ ауылының аймағында шектеу іс-шараларын белгілеу туралы" № 1-22-2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6569 болып тіркелген, 2019 жылғы 16 қазанда Қазақстан Республикасы нормативтік құқықтық актілердің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Кажахатов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Ертіс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инспекциясының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"10"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