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6252e" w14:textId="e6625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Ертіс ауылының Заготскот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ауданы Ертіс ауылы әкімінің 2019 жылғы 25 қазандағы № 1-03-14 шешімі. Павлодар облысының Әділет департаментінде 2019 жылғы 29 қазанда № 6583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Занының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Ертіс ауданының Ертіс ауылы тұрғындарының пікірін ескере отырып және 2018 жылғы 23 мамырдағы облыстық ономастика комиссиясының қорытындысы негізінде, Ертіс ауданы Ертіс ауылының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Ертіс ауданы Ертіс ауылының "Заготскот" көшесі "Кеңдала" көшесі болып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Бельгубаев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