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686c" w14:textId="0bc6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2019 жылғы 4 қаңтардағы № 1 қаулысы. Павлодар облысының Әділет департаментінде 2019 жылғы 16 қаңтарда № 6236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Тереңкөл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ауданы әкімдігінің 2015 жылғы 16 маусымдағы "Качир ауданының білім беру бөлімі" мемлекеттік мекемесі туралы Ережені бекіту туралы" № 154/5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4588 болып тіркелген, 2015 жылғы 21 шілдедегі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Качир ауданы әкімдігінің 2016 жылғы 14 наурыздағы "Качир ауданы әкімдігінің 2015 жылғы 16 маусымдағы "Качир ауданының білім беру бөлімі" мемлекеттік мекемесі туралы Ережені бекіту туралы" № 154/5 қаулысына өзгерістер енгізу туралы" № 63/2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5057 болып тіркелген, 2016 жылғы 15 сәуірдегі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 Қ. Ыбыраеваға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