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7a01" w14:textId="c4a7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ауданында қоғамдық тәртiптi қамтамасыз етуге қатысатын азаматтарды көтермелеудiң түрлерi мен тәртiбiн, сондай-ақ оларға ақшалай сыйақының мөлшерiн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2019 жылғы 9 қаңтардағы № 3 қаулысы. Павлодар облысының Әділет департаментінде 2019 жылғы 21 қаңтарда № 6241 болып тіркелді. Күші жойылды - Павлодар облысы Тереңкөл ауданы әкімдігінің 2020 жылғы 14 тамыздағы № 201/1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ауданы әкімдігінің 14.08.2020 № 201/1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тармақшасына, Қазақстан Республикасының 2010 жылғы 29 сәуірдегі "Құқық бұзушылық профилактикасы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Тереңкөл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Қоғамдық тәртiптi қамтамасыз етуге қатысатын азаматтарды көтермелеудiң түрлерi мен тәртiбi, сондай-ақ оларға ақшалай сыйақының мөлшерi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 Павлодар облысы Полиция департаментінің Қашыр ауданының Полиция бөлімі" мемлекеттік мекемесі (келісім бойынша) осы қаулыны іске асыру мақсатында тиісті іс-шаралардың өткізілуін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Тереңкөл ауданы әкімі аппаратының басшысы Р. Б. Мұқановқа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Ішкі істер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Қашыр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"9"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Тереңкөл ауданында қоғамдық тәртіпті қамтамасыз етуге қатысатын азаматтарды</w:t>
      </w:r>
      <w:r>
        <w:br/>
      </w:r>
      <w:r>
        <w:rPr>
          <w:rFonts w:ascii="Times New Roman"/>
          <w:b/>
          <w:i w:val="false"/>
          <w:color w:val="000000"/>
        </w:rPr>
        <w:t>көтермелеудің түрлері мен тәртібі және оларға ақшалай сыйақының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 көтермелеудің түрлерi: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Тереңкөл ауданы әкімінің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Тереңкөл ауданы әкімінің Алғыс хаты;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құнды сыйлық.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көтермелеудің тәртібі: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қоғамдық тәртіпті сақтауға қатысатын азаматтарды көтермелеу мәселелерін қоғамдық тәртіпті сақтауға қатысатын азаматтарды көтермелеу жөніндегі аудандық комиссия (бұдан әрі – Комиссия) қарайды;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қоғамдық тәртіпті сақтауға белсенді қатысатын азаматтарды көтермелеу туралы ұсынысты (қолдау хат) Комиссияның қарауына "Қазақстан Республикасы Ішкі істер Министрлігі Павлодар облысы Полиция департаментінің Қашыр ауданының Полиция бөлімі" мемлекеттік мекемесі (бұдан әрі – Качир ауданының ПБ)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қабылдайтын шешім көтермелеу үшін негіз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Качир ауданының ПБ ақшалай сыйақыны төлеуді және құнды сыйлықты алуды облыстық бюджет қаражаты есебінен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тәртіпті қамтамасыз етуге қосқан үлесі үшін азаматтарға Тереңкөл ауданы әкімінің Құрмет грамотасын, Тереңкөл ауданы әкімінің Алғыс хатын, ақшалай сыйақы, құнды сыйлықтар беруді Качир ауданының ПБ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сыйақы мөлшері мен құнды сыйлықтың бағасы 10 еселік айлық есептік көрсеткіштен аспауы қажет.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