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72b9" w14:textId="2a172b9">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Тереңкөл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Тереңкөл аудандық мәслихатының 2019 жылғы 15 шілдедегі № 2/47 шешімі. Павлодар облысының Әділет департаментінде 2019 жылғы 18 шілдеде № 6483 болып тіркелді. Күші жойылды - Павлодар облысы Тереңкөл аудандық мәслихатының 2023 жылғы 10 қазандағы № 3/7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10.10.2023 № </w:t>
      </w:r>
      <w:r>
        <w:rPr>
          <w:rFonts w:ascii="Times New Roman"/>
          <w:b w:val="false"/>
          <w:i w:val="false"/>
          <w:color w:val="ff0000"/>
          <w:sz w:val="28"/>
        </w:rPr>
        <w:t>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Тереңкөл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Тереңкөл ауданы Тереңкөл ауылдық округінің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Тереңкөл ауылдық округі ауылдарының тұрғындары өкілдерінің сандық құрамы тұрғындарының жалпы санынан 1 (бір) % мөлшерінде бекітілсін.</w:t>
      </w:r>
    </w:p>
    <w:bookmarkEnd w:id="2"/>
    <w:bookmarkStart w:name="z4" w:id="3"/>
    <w:p>
      <w:pPr>
        <w:spacing w:after="0"/>
        <w:ind w:left="0"/>
        <w:jc w:val="both"/>
      </w:pPr>
      <w:r>
        <w:rPr>
          <w:rFonts w:ascii="Times New Roman"/>
          <w:b w:val="false"/>
          <w:i w:val="false"/>
          <w:color w:val="000000"/>
          <w:sz w:val="28"/>
        </w:rPr>
        <w:t xml:space="preserve">
      3. Качир аудандық мәслихатының 2014 жылғы 26 қыркүйектегі "Качир ауданы Тереңкөл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8/33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4083 тіркелген, 2014 жылғы 14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Тереңкөл аудандық мәслихаттың әлеуметтік сала мен заңдылық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Тереңкөл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2019 жылғы "15"</w:t>
            </w:r>
            <w:r>
              <w:br/>
            </w:r>
            <w:r>
              <w:rPr>
                <w:rFonts w:ascii="Times New Roman"/>
                <w:b w:val="false"/>
                <w:i w:val="false"/>
                <w:color w:val="000000"/>
                <w:sz w:val="20"/>
              </w:rPr>
              <w:t>шілдедегі № 2/47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Тереңкөл ауданы Тереңкөл ауылдық округінің аумағында</w:t>
      </w:r>
      <w:r>
        <w:br/>
      </w:r>
      <w:r>
        <w:rPr>
          <w:rFonts w:ascii="Times New Roman"/>
          <w:b/>
          <w:i w:val="false"/>
          <w:color w:val="000000"/>
        </w:rPr>
        <w:t>бөлек жергілікті қоғамдастық жиындарын өткізудің Қағидалары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Тереңкөл ауданы Тереңкөл ауылдық округінің аумағында бөлек жергілікті қоғамдастық жиындарын өткізудің Қағидалары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Тереңкөл ауданы Тереңкөл ауылдық округі аумағындағы ауылдар тұрғындарының бөлек жергілікті қоғамдастық жиындарын өткізудің тәртібін белгілейді.</w:t>
      </w:r>
    </w:p>
    <w:bookmarkEnd w:id="8"/>
    <w:bookmarkStart w:name="z11" w:id="9"/>
    <w:p>
      <w:pPr>
        <w:spacing w:after="0"/>
        <w:ind w:left="0"/>
        <w:jc w:val="both"/>
      </w:pPr>
      <w:r>
        <w:rPr>
          <w:rFonts w:ascii="Times New Roman"/>
          <w:b w:val="false"/>
          <w:i w:val="false"/>
          <w:color w:val="000000"/>
          <w:sz w:val="28"/>
        </w:rPr>
        <w:t>
      2. Тереңкөл ауданы Тереңкөл ауылдық округі аумағында ауылдар тұрғындарының бөлек жергілікті қоғамдастық жиыны (бұдан әрі – бөлек жиын) жергілікті қоғамдастық жиынына қатысу үшін өкілдерді сайлау мақсатында шақырылады және өткізіледі.</w:t>
      </w:r>
    </w:p>
    <w:bookmarkEnd w:id="9"/>
    <w:bookmarkStart w:name="z12" w:id="10"/>
    <w:p>
      <w:pPr>
        <w:spacing w:after="0"/>
        <w:ind w:left="0"/>
        <w:jc w:val="left"/>
      </w:pPr>
      <w:r>
        <w:rPr>
          <w:rFonts w:ascii="Times New Roman"/>
          <w:b/>
          <w:i w:val="false"/>
          <w:color w:val="000000"/>
        </w:rPr>
        <w:t xml:space="preserve"> 2. Бөлек жиындарды өткізу тәртібі</w:t>
      </w:r>
    </w:p>
    <w:bookmarkEnd w:id="10"/>
    <w:bookmarkStart w:name="z13" w:id="11"/>
    <w:p>
      <w:pPr>
        <w:spacing w:after="0"/>
        <w:ind w:left="0"/>
        <w:jc w:val="both"/>
      </w:pPr>
      <w:r>
        <w:rPr>
          <w:rFonts w:ascii="Times New Roman"/>
          <w:b w:val="false"/>
          <w:i w:val="false"/>
          <w:color w:val="000000"/>
          <w:sz w:val="28"/>
        </w:rPr>
        <w:t>
      3. Бөлек жиынды Тереңкөл ауданы Тереңкөл ауылдық округінің әкімі шақырады.</w:t>
      </w:r>
    </w:p>
    <w:bookmarkEnd w:id="11"/>
    <w:p>
      <w:pPr>
        <w:spacing w:after="0"/>
        <w:ind w:left="0"/>
        <w:jc w:val="both"/>
      </w:pPr>
      <w:r>
        <w:rPr>
          <w:rFonts w:ascii="Times New Roman"/>
          <w:b w:val="false"/>
          <w:i w:val="false"/>
          <w:color w:val="000000"/>
          <w:sz w:val="28"/>
        </w:rPr>
        <w:t>
      Тереңкөл ауданы әкімінің жергілікті қоғамдастық жиынын өткізуге оң шешімі бар болған жағдайда бөлек жиынды өткізуге болады.</w:t>
      </w:r>
    </w:p>
    <w:bookmarkStart w:name="z14"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2"/>
    <w:bookmarkStart w:name="z15" w:id="13"/>
    <w:p>
      <w:pPr>
        <w:spacing w:after="0"/>
        <w:ind w:left="0"/>
        <w:jc w:val="both"/>
      </w:pPr>
      <w:r>
        <w:rPr>
          <w:rFonts w:ascii="Times New Roman"/>
          <w:b w:val="false"/>
          <w:i w:val="false"/>
          <w:color w:val="000000"/>
          <w:sz w:val="28"/>
        </w:rPr>
        <w:t>
      5. Ауылдар шегінде бөлек жиынды Тереңкөл ауданы Тереңкөл ауылдық округінің әкімі ұйымдастырады.</w:t>
      </w:r>
    </w:p>
    <w:bookmarkEnd w:id="13"/>
    <w:bookmarkStart w:name="z16" w:id="14"/>
    <w:p>
      <w:pPr>
        <w:spacing w:after="0"/>
        <w:ind w:left="0"/>
        <w:jc w:val="both"/>
      </w:pPr>
      <w:r>
        <w:rPr>
          <w:rFonts w:ascii="Times New Roman"/>
          <w:b w:val="false"/>
          <w:i w:val="false"/>
          <w:color w:val="000000"/>
          <w:sz w:val="28"/>
        </w:rPr>
        <w:t>
      6. Бөлек жиынды ашудын алдында Тереңкөл ауданы Тереңкөл ауылдық округінің қатысып отырған және оған қатысуға құқығы бар тұрғындарын тіркеу жүргізіледі.</w:t>
      </w:r>
    </w:p>
    <w:bookmarkEnd w:id="14"/>
    <w:bookmarkStart w:name="z17" w:id="15"/>
    <w:p>
      <w:pPr>
        <w:spacing w:after="0"/>
        <w:ind w:left="0"/>
        <w:jc w:val="both"/>
      </w:pPr>
      <w:r>
        <w:rPr>
          <w:rFonts w:ascii="Times New Roman"/>
          <w:b w:val="false"/>
          <w:i w:val="false"/>
          <w:color w:val="000000"/>
          <w:sz w:val="28"/>
        </w:rPr>
        <w:t>
      7. Бөлек жиынды Тереңкөл ауданы Тереңкөл ауылдық округінің әкімі немесе ол уәкілеттік берген тұлға ашады.</w:t>
      </w:r>
    </w:p>
    <w:bookmarkEnd w:id="15"/>
    <w:p>
      <w:pPr>
        <w:spacing w:after="0"/>
        <w:ind w:left="0"/>
        <w:jc w:val="both"/>
      </w:pPr>
      <w:r>
        <w:rPr>
          <w:rFonts w:ascii="Times New Roman"/>
          <w:b w:val="false"/>
          <w:i w:val="false"/>
          <w:color w:val="000000"/>
          <w:sz w:val="28"/>
        </w:rPr>
        <w:t>
      Тереңкөл ауданы Тереңкөл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8" w:id="16"/>
    <w:p>
      <w:pPr>
        <w:spacing w:after="0"/>
        <w:ind w:left="0"/>
        <w:jc w:val="both"/>
      </w:pPr>
      <w:r>
        <w:rPr>
          <w:rFonts w:ascii="Times New Roman"/>
          <w:b w:val="false"/>
          <w:i w:val="false"/>
          <w:color w:val="000000"/>
          <w:sz w:val="28"/>
        </w:rPr>
        <w:t>
      8. Жергілікті қоғамдастық жиынына қатысу үшін ауылдар тұрғындары өкілдерінің кандидатураларын Тереңкөл аудандық мәслихаты бекіткен сандық құрамға сәйкес бөлек жиынның қатысушылары ұсынады.</w:t>
      </w:r>
    </w:p>
    <w:bookmarkEnd w:id="16"/>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тең өкілдік ету қағидаты негізінде айқындалады.</w:t>
      </w:r>
    </w:p>
    <w:bookmarkStart w:name="z19" w:id="17"/>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7"/>
    <w:bookmarkStart w:name="z20" w:id="18"/>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Тереңкөл ауданы Тереңкөл ауылдық округі әкімінің аппаратына беріледі.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