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9452" w14:textId="27294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аудандық мәслихатының 2018 жылғы 24 желтоқсандағы "2019 - 2021 жылдарға арналған Тереңкөл аудандық бюджеті туралы" № 2/38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2019 жылғы 15 шілдедегі № 3/47 шешімі. Павлодар облысының Әділет департаментінде 2019 жылғы 19 шілдеде № 6484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Тереңкөл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Тереңкөл аудандық мәслихатының 2018 жылғы 24 желтоқсандағы "2019 - 2021 жылдарға арналған Тереңкөл аудандық бюджеті туралы" № 2/38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6193 болып тіркелген, 2019 жылғы 8 қаңтарда Қазақстан Республикасы нормативтік құқықтық актілерінің электрондық түрдегі эталондық бақылау банкінде жарияланған)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"5 098 845" сандар "5 654 486"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"568 200" сандар "603 938"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"5 669" сандар "4 431"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"4 518 371" сандар "5 039 512"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2).тармақшасында."5 132 359" сандар "5 688 000" сандарымен.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"ең төменгі жалақы мөлшерінің өзгеруіне байланысты" сөздері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"26 663" сандар "49 366"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"Тереңкөл ауылдық округіндегі тротуарларға орташа жөндеу жүргізуге 77 058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 ауылдық округіндегі "Даңқ" ескерткішіне ағымдағы жөндеу жүргізуге 1 255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ұйымдардағы көп балалы және аз қамтылған отбасылардың балаларын тамақтандыруға 8 509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жекеленген санаттарының жалақысын көтеруге 3 325 мың теңге сомасында.";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тұрақты жоспарлы-бюджеттік комиссиясына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"15"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 № 3/47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2/38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7111"/>
        <w:gridCol w:w="30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5 654 486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603 938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249 964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249 964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221 944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221 944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108 879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занды тұлғалардағы қатысу үлесіне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5 039 512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5 039 512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5 039 512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68"/>
        <w:gridCol w:w="2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2 882 777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2 605 639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2 506 689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2 418 126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қамқорлығынсыз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 қазақстандық азаматтарға біржолғы ақшалай қаражат төлемі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753 628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679 428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мекендерддің санитариясын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Мал0көмінділерінің0(биотермиялық шұңқырлардың) жұмыс істеуін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"Ауыл-Ел бесігі" жобасы шеңберінде ауылдық елді мекендердегі әлеуметтік және инженерлік инфрақұрылым бойынша іс-шараларды іске асыруға берілетін ағымдағы нысаналы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"Ауыл-Ел бесігі" жобасы шеңберінде ауылдық елді мекендердегі әлеуметтік және инженерлік инфрақұрылым бойынша іс-шараларды іске асыруға берілетін ағымдағы нысаналы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Нысаналы.пайдаланылмаған (толық пайдаланылмаған)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-37 454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37 454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"15"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 № 3/47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2/38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ауылдық округтердің бюджеттік бағдарламалары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984"/>
        <w:gridCol w:w="2075"/>
        <w:gridCol w:w="2075"/>
        <w:gridCol w:w="5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әкiмшiсi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Береговое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Береговое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Береговое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 әкімінің аппараты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"15"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 № 3/47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2/38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трансферттер сомаларын үлестіру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7"/>
        <w:gridCol w:w="2034"/>
        <w:gridCol w:w="7109"/>
      </w:tblGrid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Береговое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Верненка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Воскресенка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