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130d" w14:textId="df31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Тереңкөл ауданы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2019 жылғы 15 тамыздағы № 3/48 шешімі. Павлодар облысының Әділет департаментінде 2019 жылғы 23 тамызда № 6511 болып тіркелді. Күші жойылды - Павлодар облысы Тереңкөл аудандық мәслихатының 2022 жылғы 18 тамыздағы № 3/24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18.08.2022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"Қазақстан Республикасының "Салық және бюджетке төленетін басқа да міндетті төлемдер туралы" (Салық кодексі) Кодексінің қолданасқа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Тереңкөл ауданы Қазақстан Республикасының жер заңнамасына сәйкес пайдаланылмайтын ауыл шаруашылығы мақсатындағы жерлеріне жер салығының базалық мөлшерлемелері 10 (он)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Павлодар облысының Тереңкөл ауданы Қазақстан Республикасының жер заңнамасына сәйкес пайдаланылмайтын ауыл шаруашылығы мақсатындағы жерлеріне бірыңғай жер салығының мөлшерлемелері 10 (он) есеге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Качир аудандық мәслихатының 2016 жылғы 7 шілдедегі "Қазақстан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туралы" № 3/5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5189 болып тіркелген, 2016 жылғы 04 тамыздағы "Тереңкөл тынысы", "Заря" газеттерінде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Тереңкөл аудандық мәслихаттың аграрлық мәселелер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енгізіледі, осы шешімнің 2-тармағы 2020 жылғы 1 қаңтарға дейін қолданыста болады.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