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dcc0" w14:textId="3bbd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аудандық мәслихатының 2018 жылғы 24 желтоқсандағы "2019 - 2021 жылдарға арналған Тереңкөл аудандық бюджеті туралы" № 2/38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2019 жылғы 31 қазандағы № 1/49 шешімі. Павлодар облысының Әділет департаментінде 2019 жылғы 5 қарашада № 6593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сәйкес, Тереңкөл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Тереңкөл аудандық мәслихатының 2018 жылғы 24 желтоқсандағы "2019 - 2021 жылдарға арналған Тереңкөл аудандық бюджеті туралы" № 2/38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6193 болып тіркелген, 2019 жылғы 8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"5 654 486" сандары "6 039 832"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"603 938" сандары "618 938"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"5 039 512" сандары "5 409 858"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"5.688.000" сандары "6.073.346"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"49 366" сандары "49 926"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"12 009" сандары "9 558" сандарымен ауыстырылсын;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тұрақты жоспарлы-бюджеттік комиссиясына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Тереңкөл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"31" қазаңдағы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2/38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7111"/>
        <w:gridCol w:w="3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6 039 832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618 938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249 964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249 964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236 944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236 944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108 879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занды тұлғалардағы қатысу үлесіне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5 409 858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5 409 858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5 409 858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68"/>
        <w:gridCol w:w="2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6 073 346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2 935 575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2 663 253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2 563 591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2 473 023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қамқорлығынсыз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 қазақстандық азаматтарға біржолғы ақшалай қаражат төлемі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737 811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"Ауыл-Ел бесігі" жобасы шеңберінде ауылдық елді мекендердегі әлеуметтік және инженерлік инфрақұрылым бойынша іс-шараларды іске асыруға берілетін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-37 454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