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fe75" w14:textId="60af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2018 жылғы 28 желтоқсандағы "2019 - 2021 жылдарға арналған Песчан және Тереңкөл ауылдық округтерінің бюджеті туралы" № 1/40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2019 жылғы 22 қарашадағы № 1/50 шешімі. Павлодар облысының Әділет департаментінде 2019 жылғы 26 қарашада № 6628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Тереңкөл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2018 жылғы 28 желтоқсандағы "2019 - 2021 жылдарға арналған Песчан және Тереңкөл ауылдық округтерінің бюджеті туралы" № 1/40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6212 болып тіркелген, 2019 жылғы 9 қаңтарда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"118 355" сандары "127 376"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"112 186" сандары "121 207"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2).тармақшада "119 612" сандары "128 633"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"395 962" сандары "582 088"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"347 306" сандары "533 432"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2).тармақшада "401.493" сандары "587.619"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"53 610" сандары "45 444"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"49 926 мың теңге -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көтеруге",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17 115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32 811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төртінші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"3 325 мың теңге - мемлекеттік әкімшілік қызметшілердің жекеленген санаттарының жалақысын көтеруге,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1 606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1 719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бесінші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176 725 мың теңге - "Ауыл – Ел бесігі" жобасының шеңберінде ауылдық елді мекендердің әлеуметтік және инженерлік инфрақұрылымдары бойынша іс-шараларды іске асыруға";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1/50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Песчан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68 434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Бюджет.тапшылығын.қаржыландыру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1/50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Тереңкөл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487"/>
        <w:gridCol w:w="4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582 088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533 432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533 432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32"/>
        <w:gridCol w:w="1543"/>
        <w:gridCol w:w="1543"/>
        <w:gridCol w:w="4379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587 619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Бюджет.тапшылығын.қаржыландыру (профицитін пайдалану)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