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836e" w14:textId="28d8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Тереңкөл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Тереңкөл ауылдық округі әкімінің 2019 жылғы 26 қыркүйектегі № 54 шешімі. Павлодар облысының Әділет департаментінде 2019 жылғы 3 қазанда № 6555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 Тереңкөл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Тереңкөл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358"/>
        <w:gridCol w:w="2492"/>
        <w:gridCol w:w="2096"/>
        <w:gridCol w:w="3488"/>
        <w:gridCol w:w="1240"/>
        <w:gridCol w:w="9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метр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599,6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киловатты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31 катодты қорғау станциясы – кабельдік желісіне қызмет көрсету үшін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