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12b0c" w14:textId="d312b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Тереңкөл ауданы Береговое ауылдық округінің аумағында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Тереңкөл ауданы Береговое ауылдық округі әкімінің 2019 жылғы 24 қазандағы № 17 шешімі. Павлодар облысының Әділет департаментінде 2019 жылғы 5 қарашада № 6594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19-бабы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1-1) тармақшасына, 69-бабы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6) тармақшасына сәйкес Береговое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Тереңкөл ауданы Береговое ауылдық округінің аумағында жер пайдаланушылардан жер учаскелері алынбай қауымдық сервитут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Береговое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Куланбаев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Береговое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"24"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"/>
        <w:gridCol w:w="1439"/>
        <w:gridCol w:w="2640"/>
        <w:gridCol w:w="5161"/>
        <w:gridCol w:w="1314"/>
        <w:gridCol w:w="966"/>
      </w:tblGrid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Пайдаланушы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Ауданы, гектар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мерзімі (жыл)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телімінің орналасқан жері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"ҚазТрансОйл" акционерлік қоғам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0,0957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киловатты № 30 катодты қорғау станциясы – кабельдік желісіне қызмет көрсету үшін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Береговое ауылдық округінің аумағында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