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4754" w14:textId="f2c4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 Бобровка ауылдық округі Жаңабет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Бобровка ауылдық округі әкімінің 2019 жылғы 3 мамырдағы № 1-04/3ш шешімі. Павлодар облысының Әділет департаментінде 2019 жылғы 6 мамырда № 6346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Бобровка ауылдық округі Жаңабет ауылы тұрғындарының пікірін ескере отырып және 2018 жылғы 23 мамырдағы облыстық ономастика комиссиясының қорытындысы негізінде Бобровка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Тереңкөл ауданы Бобровка ауылдық округінің Жаңабет ауылындағы "Калинин" көшесі "Болашақ" көшесі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Бобровка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