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55b" w14:textId="ee00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Песчан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Песчан ауылдық округі әкімінің 2019 жылғы 5 қарашадағы № 13 шешімі. Павлодар облысының Әділет департаментінде 2019 жылғы 20 қарашада № 6613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Песчан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Песчан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Песчан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"5"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2026"/>
        <w:gridCol w:w="3717"/>
        <w:gridCol w:w="2247"/>
        <w:gridCol w:w="1850"/>
        <w:gridCol w:w="1361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Кабельдік кәрізді орналастыру және қызмет көрсету үшін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