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00f3" w14:textId="7570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Воскресенка ауылдық округі Воскресенка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Воскресенка ауылдық округі әкімінің 2019 жылғы 19 наурыздағы № 1-03/02 шешімі. Павлодар облысының Әділет департаментінде 2019 жылғы 1 сәуірде № 6281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Воскресенка ауылдык округі Воскресенка ауылы тұрғындарының пікірін ескере отырып және 2018 жылғы 23 мамырдағы облыстық ономастика комиссиясының қорытындысы негізінде Воскресенка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Воскресенка ауылдық округі Воскресенка ауылының "70 лет Октября" көшесі "Асар"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Воскресенка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Жаркина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