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b294" w14:textId="7c7b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2016 жылғы 7 қарашадағы "Лебяжі ауданы бойынша мүгедектер үшін арналған жұмыс орындарының квотасын белгілеу туралы" № 262/11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2019 жылғы 4 ақпандағы № 1-03/22 қаулысы. Павлодар облысының Әділет департаментінде 2019 жылғы 7 ақпанда № 6247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Аққулы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ауданы әкімдігінің 2016 жылғы 7 қарашадағы "Лебяжі ауданы бойынша мүгедектер үшін арналған жұмыс орындарының квотасын белгілеу туралы" № 262/11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5267 болып тіркелген, 2016 жылғы 23 қарашада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Ж. Қасымоваға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