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bb4d" w14:textId="995bb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Аққулы ауданының аумағында барлық кандидаттар үшін үгіттік баспа материалдарын орналастыру үшін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ауданы әкімдігінің 2019 жылғы 3 мамырдағы № 1-03/74 қаулысы. Павлодар облысының Әділет департаментінде 2019 жылғы 3 мамырда № 6334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- Павлодар облысы Аққулы ауданы әкімдігінің 22.09.2022 </w:t>
      </w:r>
      <w:r>
        <w:rPr>
          <w:rFonts w:ascii="Times New Roman"/>
          <w:b w:val="false"/>
          <w:i w:val="false"/>
          <w:color w:val="ff0000"/>
          <w:sz w:val="28"/>
        </w:rPr>
        <w:t>№ 1-03/255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6-тармақтарына,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Аққулы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Аққулы аудандық аумақтық сайлау комиссиясымен бірлесіп Аққулы ауданының аумағында барлық кандидаттар үшін үгіттік баспа материалдарын орналастыру үшін орындар осы қаулының қосымшасына сәйкес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Аққулы ауданы әкімдігінің 22.09.2022 </w:t>
      </w:r>
      <w:r>
        <w:rPr>
          <w:rFonts w:ascii="Times New Roman"/>
          <w:b w:val="false"/>
          <w:i w:val="false"/>
          <w:color w:val="000000"/>
          <w:sz w:val="28"/>
        </w:rPr>
        <w:t>№ 1-03/255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Алып тасталды - Павлодар облысы Аққулы ауданы әкімдігінің 22.09.2022 </w:t>
      </w:r>
      <w:r>
        <w:rPr>
          <w:rFonts w:ascii="Times New Roman"/>
          <w:b w:val="false"/>
          <w:i w:val="false"/>
          <w:color w:val="000000"/>
          <w:sz w:val="28"/>
        </w:rPr>
        <w:t>№ 1-03/255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Лебяжі ауданы әкімдігінің 2014 жылғы 21 сәуірдегі "Үгіттік баспа материалдарын орналастыру үшін орындарды белгілеу және кандидаттарға сайлаушылармен кездесулер өткізу үшін үй-жайлар беру туралы" № 136/4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3773 болып тіркелген, 2014 жылғы 6 мамырда "Әділет" ақпараттық-құқықтық жүйесінде жарияланған)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Аққулы ауданы әкімі аппаратының басшысы Т. Т. Кобайдаровқа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Балғабаев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Аққулы 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сайлау комиссиясының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"3" мамыр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"3"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1-03/74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Аққулы ауданының аумағында барлық кандидаттар үшін үгіттік баспа материалдарын орналастыру үшін орындар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Аққулы ауданы әкімдігінің 22.09.2022 </w:t>
      </w:r>
      <w:r>
        <w:rPr>
          <w:rFonts w:ascii="Times New Roman"/>
          <w:b w:val="false"/>
          <w:i w:val="false"/>
          <w:color w:val="ff0000"/>
          <w:sz w:val="28"/>
        </w:rPr>
        <w:t>№ 1-03/255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орны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көшесі, 84, Павлодар облысы әкімдігі Павлодар облысы денсаулық сақтау басқармасының шаруашылық жүргізу құқығындағы "Аққулы аудандық ауруханасы" коммуналдық мемлекеттік кәсіпорын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Әбілқайыр Баймолдин көшесі, 6, "Аққулы ауданының орталықтандырылған кітапхана жүйесі"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Амангелды көшесі, 84А, "Павлодар облысы Аққулы ауданы әкімдігінің халықты жұмыспен қамту орталығы"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15 "Аққулы ауданының Жамбыл ауылдық округі әкімінің аппараты"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көшесі, 6, Павлодар облысының білім беру басқармасы, Аққулы ауданы білім беру бөлімінің "Күншуақ" сәбилер бақшасы" коммуналдық мемлекеттік қазыналық кәсіпорны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көшесі, 2, Аққулы ауданы әкімдігі, Аққулы ауданының мәдениет, дене шынықтыру және спорт бөлімінің "Аудандық халық шығармашылығы және мәдени-сауық орталығы" мемлекеттік қазыналық коммуналдық кәсіпорнының ауылдық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көшесі, 38, Аққулы ауданы әкімдігі, Аққулы ауданының мәдениет, дене шынықтыру және спорт бөлімінің "Аудандық халық шығармашылығы және мәдени-сауық орталығы" мемлекеттік қазыналық коммуналдық кәсіпорнының ауылдық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Майқарағай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Майқарағай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көшесі, 8, Аққулы ауданы әкімдігі, Аққулы ауданының мәдениет, дене шынықтыру және спорт бөлімінің "Аудандық халық шығармашылығы және мәдени-сауық орталығы" мемлекеттік қазыналық коммуналдық кәсіпорнының ауылдық мәдениет үйі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Жабаев көшесі, 5, Павлодар облысы білім беру басқармасы, Аққулы ауданы білім беру бөлімінің "Майқарағай жалпы орта білім беру мектебі"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Мерғалым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Қайырбаев көшесі, 1, Павлодар облысы білім беру басқармасы, Аққулы ауданы білім беру бөлімінің "Бекмұрат Уахатов атындағы жалпы орта білім беру мектебі"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Жанпейіс Сыздықов көшесі, 14, Павлодар облысы әкімдігі Павлодар облысы денсаулық сақтау басқармасының шаруашылық жүргізу құқығындағы "Аққулы аудандық ауруханасы" коммуналдық мемлекеттік кәсіпорнының медициналық пункті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1, Аққулы ауданы әкімдігі, Аққулы ауданының мәдениет, дене шынықтыру және спорт бөлімінің "Аудандық халық шығармашылығы және мәдени-сауық орталығы" мемлекеттік қазыналық коммуналдық кәсіпорнының ауылдық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16А, Павлодар облысы әкімдігі Павлодар облысы денсаулық сақтау басқармасының шаруашылық жүргізу құқығындағы "Аққулы аудандық ауруханасы" коммуналдық мемлекеттік кәсіпорнының дәрігерлік амбулаториясы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Төсағаш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көшесі, 4, Аққулы ауданы әкімдігі, Аққулы ауданының мәдениет, дене шынықтыру және спорт бөлімінің "Аудандық халық шығармашылығы және мәдени-сауық орталығы" мемлекеттік қазыналық коммуналдық кәсіпорнының ауылдық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Жабағылы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көшесі, 6, Аққулы ауданы әкімдігі, Аққулы ауданының мәдениет, дене шынықтыру және спорт бөлімінің "Аудандық халық шығармашылығы және мәдени-сауық орталығы" мемлекеттік қазыналық коммуналдық кәсіпорнының ауылдық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Қарақала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Қарақала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Шайхыслям Оспанов көшесі, 1, Аққулы ауданы әкімдігі, Аққулы ауданының мәдениет, дене шынықтыру және спорт бөлімінің "Аудандық халық шығармашылығы және мәдени-сауық орталығы" мемлекеттік қазыналық коммуналдық кәсіпорнының ауылдық мәдениет үйі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Кәрімжан Әпсалықов көшесі, 3, "Аққулы ауданының Қарақала ауылдық округі әкімінің аппараты"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Шәмші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 Әмірғалиев көшесі, 19, Аққулы ауданы әкімдігі, Аққулы ауданының мәдениет, дене шынықтыру және спорт бөлімінің "Аудандық халық шығармашылығы және мәдени-сауық орталығы" мемлекеттік қазыналық коммуналдық кәсіпорнының ауылдық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Күляй Шарбақпаева көшесі, 9, Аққулы ауданы әкімдігі, Аққулы ауданының мәдениет, дене шынықтыру және спорт бөлімінің "Аудандық халық шығармашылығы және мәдени-сауық орталығы" мемлекеттік қазыналық коммуналдық кәсіпорнының ауылдық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Ямышев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Ямышево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көшесі, 1, "Аққулы ауданының Ямышев ауылдық округі әкімінің аппараты"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38, Аққулы ауданы әкімдігі, Аққулы ауданының мәдениет, дене шынықтыру және спорт бөлімінің "Аудандық халық шығармашылығы және мәдени-сауық орталығы" мемлекеттік қазыналық коммуналдық кәсіпорнының ауылдық мәдениет үйі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Тілектес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Уакап Сыздықов көшесі, 1, Аққулы ауданы әкімдігі, Аққулы ауданының мәдениет, дене шынықтыру және спорт бөлімінің "Аудандық халық шығармашылығы және мәдени-сауық орталығы" мемлекеттік қазыналық коммуналдық кәсіпорнының ауылдық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Қызылқоғам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Уайхан Мүлікбаев көшесі, 1, Павлодар облысы білім беру басқармасы, Аққулы ауданы білім беру бөлімінің "Садуақас Сатыбалдин атындағы жалпы орта білім беру мектебі"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Баймолдин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Әбілхайыр Баймолдин атындағы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Маяковского көшесі, 5, Аққулы ауданы әкімдігі, Аққулы ауданының мәдениет, дене шынықтыру және спорт бөлімінің "Аудандық халық шығармашылығы және мәдени-сауық орталығы" мемлекеттік қазыналық коммуналдық кәсіпорнының ауылдық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Баймолдин көшесі, 2, "Аққулы ауданының Баймолдин ауылдық округі әкімінің аппараты"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Тақыр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Лермонтов көшесі, 9, Аққулы ауданы әкімдігі, Аққулы ауданының мәдениет, дене шынықтыру және спорт бөлімінің "Аудандық халық шығармашылығы және мәдени-сауық орталығы" мемлекеттік қазыналық коммуналдық кәсіпорнының ауылдық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көшесі, 16, "Аққулы ауданының орталықтандырылған кітапхана жүйесі" коммуналдық мемлекеттік мекемесінің Малыбай ауылының ауылдық кітапхана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Қазантай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көшесі, 8, Аққулы ауданы әкімдігі, Аққулы ауданының мәдениет, дене шынықтыру және спорт бөлімінің "Аудандық халық шығармашылығы және мәдени-сауық орталығы" мемлекеттік қазыналық коммуналдық кәсіпорнының ауылдық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көшесі, 1/1, Аққулы ауданы әкімдігі, Аққулы ауданының мәдениет, дене шынықтыру және спорт бөлімінің "Аудандық халық шығармашылығы және мәдени-сауық орталығы" мемлекеттік қазыналық коммуналдық кәсіпорнының ауылдық мәдениет үйі ғимараты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Клубная көшесі, 1А, "Қазақстан Республикасы орман және ауылшаруашылық министрлігінің орман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аңшаруашылығы ұйымының "Ертіс Орманы" мемлекеттік орман табиғи қоры" мемлекеттік мекемесінің Бесқарағай филиалы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Қабдылғазы Айтқалиев көшесі, 20, Павлодар облысы әкімдігі Павлодар облысы денсаулық сақтау басқармасының шаруашылық жүргізу құқығындағы "Аққулы аудандық ауруханасы" коммуналдық мемлекеттік кәсіпорнының медициналық пункті ғимаратының жанында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"3"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1-03/74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Кандидаттардың сайлаушылармен кездесулер өткізу үшін үй-жайлар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алып тасталды - Павлодар облысы Аққулы ауданы әкімдігінің 22.09.2022 </w:t>
      </w:r>
      <w:r>
        <w:rPr>
          <w:rFonts w:ascii="Times New Roman"/>
          <w:b w:val="false"/>
          <w:i w:val="false"/>
          <w:color w:val="ff0000"/>
          <w:sz w:val="28"/>
        </w:rPr>
        <w:t>№ 1-03/255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