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ceca" w14:textId="1a8c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аудандық мәслихатының 2018 жылғы 25 желтоқсандағы "2019 - 2021 жылдарға арналған Аққулы аудандық бюджеті туралы" № 178/34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2019 жылғы 4 мамырдағы № 203/41 шешімі. Павлодар облысының Әділет департаментінде 2019 жылғы 6 мамырда № 6343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Аққулы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аудандық мәслихатының 2018 жылғы 25 желтоқсандағы "2019 - 2021 жылдарға арналған Аққулы аудандық бюджеті туралы" № 178/34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6204 болып тіркелген, 2019 жылғы 10 қаңтарда Қазақстан Республикасы нормативтік құқықтық актілерінің эталондық бақылау банкінде электрондық түрде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"4481023" сандары "4486291"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"393200" сандары "369180"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"5910" сандары "5911"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"4081713" сандары "4111000"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"4481023" сандары "4519855"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"-39946" сандары "-73510"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"39946" сандары "73510"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"1405 мың теңге – Аққулы ауылында балалар аланын аумағын салуға;";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"1455 мың теңге - көп балалы және аз қамтылған отбасылардың балаларын мектепке дейінгі ұйымдарда тегін ыстық тамақпен қамтуға арналған.".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"79145" сандары "77740" сандарымен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 203/41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4486291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 203/41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сомасын бөлу</w:t>
      </w:r>
      <w:r>
        <w:br/>
      </w:r>
      <w:r>
        <w:rPr>
          <w:rFonts w:ascii="Times New Roman"/>
          <w:b/>
          <w:i w:val="false"/>
          <w:color w:val="000000"/>
        </w:rPr>
        <w:t>(өзгерiстермен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241"/>
        <w:gridCol w:w="3992"/>
        <w:gridCol w:w="1241"/>
        <w:gridCol w:w="1241"/>
        <w:gridCol w:w="3303"/>
      </w:tblGrid>
      <w:tr>
        <w:trPr/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Баймулдин ауылдық округі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ауылдық округі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ауылдық округі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