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abcf" w14:textId="6baa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заңнамасына сәйкес Аққулы ауданының ауыл шаруашылығы мақсатындағы пайдаланылмайтын жерлердің жер салығының базалық мөлшерлемесін және бірыңғай жер салығының мөлшерлемесін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2019 жылғы 19 маусымдағы № 207/42 шешімі. Павлодар облысының Әділет департаментінде 2019 жылғы 21 маусымда № 6434 болып тіркелді. Күші жойылды - Павлодар облысы Аққулы аудандық мәслихатының 2022 жылғы 21 қыркүйектегі № 98/20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21.09.2022 </w:t>
      </w:r>
      <w:r>
        <w:rPr>
          <w:rFonts w:ascii="Times New Roman"/>
          <w:b w:val="false"/>
          <w:i w:val="false"/>
          <w:color w:val="ff0000"/>
          <w:sz w:val="28"/>
        </w:rPr>
        <w:t>№ 98/20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509-бабы </w:t>
      </w:r>
      <w:r>
        <w:rPr>
          <w:rFonts w:ascii="Times New Roman"/>
          <w:b w:val="false"/>
          <w:i w:val="false"/>
          <w:color w:val="000000"/>
          <w:sz w:val="28"/>
        </w:rPr>
        <w:t>5-тармағына</w:t>
      </w:r>
      <w:r>
        <w:rPr>
          <w:rFonts w:ascii="Times New Roman"/>
          <w:b w:val="false"/>
          <w:i w:val="false"/>
          <w:color w:val="000000"/>
          <w:sz w:val="28"/>
        </w:rPr>
        <w:t xml:space="preserve">, 704-бабы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50-бабы</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Аққулы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Аққулы ауданының ауыл шаруашылығы мақсатындағы пайдаланылмайтын жерлеріне жер салығының базалық мөлшерлемесі 10 (он) есе жоғарылатылсын.</w:t>
      </w:r>
    </w:p>
    <w:bookmarkEnd w:id="1"/>
    <w:bookmarkStart w:name="z3" w:id="2"/>
    <w:p>
      <w:pPr>
        <w:spacing w:after="0"/>
        <w:ind w:left="0"/>
        <w:jc w:val="both"/>
      </w:pPr>
      <w:r>
        <w:rPr>
          <w:rFonts w:ascii="Times New Roman"/>
          <w:b w:val="false"/>
          <w:i w:val="false"/>
          <w:color w:val="000000"/>
          <w:sz w:val="28"/>
        </w:rPr>
        <w:t>
      2. Қазақстан Республикасының жер заңнамасына сәйкес Павлодар облысы Аққулы ауданының ауыл шаруашылығы мақсатындағы пайдаланылмайтын жерлеріне бірыңғай жер салығының мөлшерлемесі 10 (он) есе жоғарылатылсын.</w:t>
      </w:r>
    </w:p>
    <w:bookmarkEnd w:id="2"/>
    <w:bookmarkStart w:name="z4" w:id="3"/>
    <w:p>
      <w:pPr>
        <w:spacing w:after="0"/>
        <w:ind w:left="0"/>
        <w:jc w:val="both"/>
      </w:pPr>
      <w:r>
        <w:rPr>
          <w:rFonts w:ascii="Times New Roman"/>
          <w:b w:val="false"/>
          <w:i w:val="false"/>
          <w:color w:val="000000"/>
          <w:sz w:val="28"/>
        </w:rPr>
        <w:t xml:space="preserve">
      3. Лебяжі аудандық мәслихатының 2016 жылғы 27 шілдедегі "Қазақстан Республикасының жер заңнамасына сәйкес Павлодар облысы Лебяжі ауданының ауыл шаруашылығы мақсатындағы пайдаланылмайтын жерлердің жер салығының мөлшерлемесін және бірыңғай жер салығының мөлшерлемесін жоғарылату туралы" № 24/6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5223 болып тіркелген, 2016 жылғы 1 қыркүйекте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аграрлық сектор, экология, энергетика, көлік және байланыс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 осы шешімнің 2 - тармағы 2020 жылдың 1 қаңтарына дейін әрекет етеді.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Жиеналин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