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09f7" w14:textId="ab50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2017 жылғы 28 желтоқсандағы "Лебяжі ауданы бойынша 2018 - 2019 жылдарға арналған жайылымдарды басқару және оларды пайдалану жөніндегі жоспарды бекіту туралы" № 129/21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2019 жылғы 19 маусымдағы № 208/42 шешімі. Павлодар облысының Әділет департаментінде 2019 жылғы 21 маусымда № 6435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Аққулы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аудандық мәслихатының 2017 жылғы 28 желтоқсандағы "Лебяжі ауданы бойынша 2018 - 2019 жылдарға арналған жайылымдарды басқару және оларды пайдалану жөніндегі жоспарды бекіту туралы" № 129/21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5815 болып тіркелген, 2018 жылғы 25 қаңтарда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Аққулы аудандық мәслихатының аграрлық сектор, экология, энергетика, көлік және байланыс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