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f50b" w14:textId="cdbf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Жамбыл ауылдық округінде орналасқан "КХ "РАССВЕТ" жауапкершілігі шектеулі серіктестігі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ауданы Жамбыл ауылдық округі әкімінің 2019 жылғы 30 мамырдағы № 1-17/01 шешімі. Павлодар облысының Әділет департаментінде 2019 жылғы 31 мамырда № 6396 болып тіркелді. Күші жойылды - Павлодар облысы Аққулы ауданы Жамбыл ауылдық округі әкімінің 2019 жылғы 9 қыркүйектегі № 1-17/02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ауданы Жамбыл ауылдық округі әкімінің 09.09.2019 № 1-17/02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Аққулы ауданының мемлекеттік бас ветеринариялық-санитариялық инспекторының 2019 жылғы 3 мамырдағы № 1-28/68 ұсынысы негізінде, Жамбыл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Аққулы ауданының Жамбыл ауылдық округінде орналасқан "КХ "РАССВЕТ" жауапкершілігі шектеулі серіктестігі аумағында жануарлардың құтыру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"Аққулы ауданының ветеринария бөлімі" мемлекеттік мекемесіне (келісім бойынша) , "Қазақстан Республикасы Ауыл шаруашылығы министрлігі Ветеринариялық бақылау және қадағалау комитетінің Аққулы аудандық аумақтық инспекциясы" мемлекеттік мекемесіне (келісім бойынша),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Аққулы ауданының қоғамдық денсаулық сақтау басқармасы" республикалық мемлекеттік мекемесіне (келісім бойынша) осы шешімнен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ауылдық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Айтуғанов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ауданының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Тлеуғабыл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"30" мамыр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Аққулы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Сағалов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"30" мамыр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министрлігінің Қоғамдық денсаулық сақтау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 Павлодар облысы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ауданының қоғамдық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басқармасы" республикалық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Сламбеков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"30" мамыр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