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d5bd" w14:textId="b19d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Шақа ауылдық округінің Шақа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Шақа ауылдық округі әкімінің 2019 жылғы 2 қазандағы № 1 шешімі. Павлодар облысының Әділет департаментінде 2019 жылғы 3 қазанда № 6556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Шақа ауылдық округінің Шақа ауылы тұрғындарының пiкiрiн ескере отырып және 2019 жылғы 14 маусымдағы облыстық ономастика комиссиясының қорытындысы негізінде, Шақа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Шақа ауылдық округінің Шақа ауылында "40 лет Победы" көшесі "Ұлы Жеңіс"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Шакарманов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