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551f" w14:textId="f6c5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2018 жылғы 25 желтоқсандағы "2019 - 2021 жылдарға арналған Май аудандық бюджеті туралы" № 1/40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2019 жылғы 3 маусымдағы № 1/49 шешімі. Павлодар облысының Әділет департаментінде 2019 жылғы 4 маусымда № 6401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Май аудандық мәслихатының 2019 жылғы 3 маусымдағы № 1/49 шешімі. Павлодар облысының Әділет департаментінде 2019 жылғы 4 маусымда № 6401 болып тіркелді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2018 жылғы 25 желтоқсандағы "2019 - 2021 жылдарға арналған Май аудандық бюджеті туралы" № 1/40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6200 болып тіркелген, 2019 жылғы 10 қаңтарда Қазақстан Республикасының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"5979506" деген сандар "6374999"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"514226" деген сандар "536094"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"4914" деген сандар "10619"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"210" деген сандар "1010"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"5460156" деген сандар "5827276"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"5979506" деген сандар "6402752"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"31387" деген сандар "31350"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"25426" деген сандар "25463"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"-31387" деген сандар "-59103"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"31387" деген сандар "59103"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"10000" деген сандар "4000"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 жылға арналған аудандық бюджетте Көктөбе ауылдық округтің бюджетіне берілетін нысаналы ағымдағы трансферттер есепке алынсын: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- 13984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Май ауданы әкімдігінің, Көктүбек ауылдық округі әкімі аппаратының "Ақбота" бөбектер бақшасы" мемлекеттік қазыналық коммуналдық кәсіпорнына аз қамтылған және көп балалы отбасылардан шыққан балаларға тамақтану ұйымдастыру үшін әлеуметтік көмекке – 3806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елді мекен көшелерін жарықтандыруға – 1341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елді мекенді абаттандыруға – 1460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елді мекеннің санитариясын қамтамасыз етуге – 1940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жазғы су құбырын ағымдағы жөндеуге – 3500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мемлекеттік органның ағымдағы және күрделі сипаттағы шығыстарына – 1030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балалар алаңын орнатуға – 2607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-қосымшаларына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жергілікті өзін-өзі басқару органдарына берілетін трансферттердің үлестіруі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