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f18e" w14:textId="e89f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2018 жылғы 25 желтоқсандағы "2019 - 2021 жылдарға арналған Май аудандық бюджеті туралы" № 1/40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2019 жылғы 5 қыркүйектегі № 1/52 шешімі. Павлодар облысының Әділет департаментінде 2019 жылғы 10 қыркүйекте № 6538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Май аудандық мәслихатының 2019 жылғы 5 қыркүйектегі № 1/52 шешімі. Павлодар облысының Әділет департаментінде 2019 жылғы 10 қыркүйекте № 6538 болып тіркелді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2018 жылғы 25 желтоқсандағы "2019 - 2021 жылдарға арналған Май аудандық бюджеті туралы" № 1/40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6200 болып тіркелген, 2019 жылғы 10 қаңтарда Қазақстан Республикасының нормативтік құқықтық актілерінің эталондық бақылау банкінде электронды түрде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"6374999" деген сандар "7119263"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"10619" деген сандар "11719"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"1010" деген сандар "1750"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"5827276" деген сандар "6569700"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"6402752" деген сандар "7147016"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"13984" деген сандар "23176"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 - 1627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6"/>
        <w:gridCol w:w="661"/>
        <w:gridCol w:w="7092"/>
        <w:gridCol w:w="2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7119263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Банкініңбюджетінен (шығыстар сметасынан) қамтылатын және қаржыландырылатын мемлекеттік мекемелерсалатын айыппұлдар, өсімпұлдар, санкциялар, өндіріп алулар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Банкініңбюджетінен (шығыстар сметасынан) қамтылатын және қаржыландырылатын мемлекеттік мекемелерсалатын айыппұлдар, өсімпұлдар, санкциялар, өндіріп алулар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6569700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6569699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6569699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