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34bd" w14:textId="c833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2019 жылғы 10 қаңтардағы № 2/1 қаулысы. Павлодар облысының Әділет департаментінде 2019 жылғы 15 қаңтарда № 6230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3) тармақшасына және Қазақстан Республикасының 2010 жылғы 29 сәуірдегі "Құқық бұзушылық профилактикасы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ауданында қоғамдық тәртіпті қамтамасыз етуге қатысатын азаматтарды көтермелеудің түрлері мен тәртібі,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министрлігінің Павлодар облысы Полиция департаментінің Павлодар ауданының полиция бөлімі" мемлекеттік мекемесі (келісім бойынша) осы қаулыны іске асыру мақсатында тиісті іс-шаралардың өткізілуін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"4"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ауданында қоғамдық тәртiптi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түрлерi мен тәртібі, сондай-ақ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Павлодар ауданы әкімінің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Павлодар ауданы әкімінің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қорғауға қатысатын азаматтарды көтермелеу мәселелерін қоғамдық тәртіпті қорғауға қатысатын азаматтарды көтермелеу жөніндегі аудандық комиссия (бұдан әрі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қорғауға белсенді қатысатын азаматтарды көтермелеу туралы ұсынысты (қолдау хат) Комиссияның қарауына "Қазақстан Республикасы Ішкі істер министрлігінің Павлодар облысы Полиция департаментінің Павлодар ауданының полиция бөлімі" мемлекеттік мекемесі (бұдан әрі – Павлодар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Павлодар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Павлодар ауданы әкімінің құрмет грамотасын, Павлодар ауданы әкімінің алғыс хатын, ақшалай сыйақы, құнды сыйлықтар табыстауды Павлодар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мөлшері мен құнды сыйлықтың бағасы 10 еселік айлық есептік көрсеткіштен аспауы тиіс.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