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b5cf" w14:textId="6d0b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Павлодар ауданы бойынша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Павлодар аудандық әкімдігінің 2019 жылғы 2 мамырдағы № 127/5 қаулысы. Павлодар облысының Әділет департаментінде 2019 жылғы 4 мамырда № 6342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7-тармағына,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ұйымдық-құқықтық нысанына және меншік нысанына қарамастан, Павлодар ауданы ұйымдарында бас бостандығынан айыру орындарынан босатылған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2019 жылғы "2" мамырдағы</w:t>
            </w:r>
            <w:r>
              <w:br/>
            </w:r>
            <w:r>
              <w:rPr>
                <w:rFonts w:ascii="Times New Roman"/>
                <w:b w:val="false"/>
                <w:i w:val="false"/>
                <w:color w:val="000000"/>
                <w:sz w:val="20"/>
              </w:rPr>
              <w:t>№ 127/5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2019 жылға арналған Павлодар ауданы бойынша</w:t>
      </w:r>
      <w:r>
        <w:br/>
      </w:r>
      <w:r>
        <w:rPr>
          <w:rFonts w:ascii="Times New Roman"/>
          <w:b/>
          <w:i w:val="false"/>
          <w:color w:val="000000"/>
        </w:rPr>
        <w:t>бас бостандығынан айыру орындарынан босатылған адамдарды</w:t>
      </w:r>
      <w:r>
        <w:br/>
      </w:r>
      <w:r>
        <w:rPr>
          <w:rFonts w:ascii="Times New Roman"/>
          <w:b/>
          <w:i w:val="false"/>
          <w:color w:val="000000"/>
        </w:rPr>
        <w:t>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415"/>
        <w:gridCol w:w="1594"/>
        <w:gridCol w:w="2624"/>
        <w:gridCol w:w="2949"/>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(жұмыскелердің тізімдік санынан),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адамдарға арналған жұмыс орындарының саны, (адам)</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"Луганск" өндірістік кооперативі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жұмыспен қамтуды үйлестіру және әлеуметтік бағдарламалар басқармасының "Арнаулы әлеуметтік қызметтер көрсетудің облыстық психоневрологиялық орталығы" коммуналдық мемлекеттік мекемесі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шаруа қожалығы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"Кирова" жауапкершілігі шектеулі серіктестігі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"Зерноград" жауапкершілігі шектеулі серіктестігі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"Агро-Альянс" агроөнеркәсіптік компаниясы жауапкершілігі шектеулі серіктестігі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шаруа қожалығы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