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030dc" w14:textId="d6030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ауданының жерлерін аймақтарға бөлу жобасын (схемасын) бекіту және жер салығының мөлшерлемелерін арттыру туралы</w:t>
      </w:r>
    </w:p>
    <w:p>
      <w:pPr>
        <w:spacing w:after="0"/>
        <w:ind w:left="0"/>
        <w:jc w:val="both"/>
      </w:pPr>
      <w:r>
        <w:rPr>
          <w:rFonts w:ascii="Times New Roman"/>
          <w:b w:val="false"/>
          <w:i w:val="false"/>
          <w:color w:val="000000"/>
          <w:sz w:val="28"/>
        </w:rPr>
        <w:t>Павлодар облысы Павлодар аудандық мәслихатының 2019 жылғы 4 мамырдағы № 53/241 шешімі. Павлодар облысының Әділет департаментінде 2019 жылғы 6 мамырда № 6348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20 маусымдағы Жер кодексінің 8-бабы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Кодексінің 510-бабының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46-бабына сәйкес, Павлодар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Павлодар ауданының жерлерін аймақтарға бөлу жобасы (схемасы) бекітілсін.</w:t>
      </w:r>
    </w:p>
    <w:bookmarkEnd w:id="1"/>
    <w:bookmarkStart w:name="z3" w:id="2"/>
    <w:p>
      <w:pPr>
        <w:spacing w:after="0"/>
        <w:ind w:left="0"/>
        <w:jc w:val="both"/>
      </w:pPr>
      <w:r>
        <w:rPr>
          <w:rFonts w:ascii="Times New Roman"/>
          <w:b w:val="false"/>
          <w:i w:val="false"/>
          <w:color w:val="000000"/>
          <w:sz w:val="28"/>
        </w:rPr>
        <w:t>
      2. Осы шешімнің 2-қосымшасына сәйкес Павлодар ауданының жерлерін аймақтарға бөлу жобасының (схемасының) негізінде жер салығының базалық мөлшерлемелерінен жер салығының мөлшерлемелері арттырылсын.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Павлодар облысы Павлодар аудандық мәслихатының 21.04.2021 </w:t>
      </w:r>
      <w:r>
        <w:rPr>
          <w:rFonts w:ascii="Times New Roman"/>
          <w:b w:val="false"/>
          <w:i w:val="false"/>
          <w:color w:val="000000"/>
          <w:sz w:val="28"/>
        </w:rPr>
        <w:t>№ 3/28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Павлодар аудандық мәслихатының 2014 жылғы 26 желтоқсандағы "Салық салу және жер салығының базалық ставкаларына түзету коэффициенттері мақсаттары үшін Павлодар ауданының ауыл шаруашылығы мақсатындағы жерлерін және ауылдық елді мекендер жерлерін жерді аймақтарға бөлу жобасын (схемаларын) бекіту туралы" (Нормативтік құқықтық актілерді мемлекеттік тіркеу тізілімінде № 4295 болып тіркелген, 2015 жылғы 11 ақпанда "Әділет" ақпараттық-құқықтық жүйесінде жарияланған) № 41/317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5" w:id="4"/>
    <w:p>
      <w:pPr>
        <w:spacing w:after="0"/>
        <w:ind w:left="0"/>
        <w:jc w:val="both"/>
      </w:pPr>
      <w:r>
        <w:rPr>
          <w:rFonts w:ascii="Times New Roman"/>
          <w:b w:val="false"/>
          <w:i w:val="false"/>
          <w:color w:val="000000"/>
          <w:sz w:val="28"/>
        </w:rPr>
        <w:t>
      4. Осы шешімнің орындалуын бақылау Павлодар аудандық мәслихаттың бюджет мәселелері бойынша тұрақты комиссиясына жүктелсін.</w:t>
      </w:r>
    </w:p>
    <w:bookmarkEnd w:id="4"/>
    <w:bookmarkStart w:name="z6" w:id="5"/>
    <w:p>
      <w:pPr>
        <w:spacing w:after="0"/>
        <w:ind w:left="0"/>
        <w:jc w:val="both"/>
      </w:pPr>
      <w:r>
        <w:rPr>
          <w:rFonts w:ascii="Times New Roman"/>
          <w:b w:val="false"/>
          <w:i w:val="false"/>
          <w:color w:val="000000"/>
          <w:sz w:val="28"/>
        </w:rPr>
        <w:t>
      5. Осы шешім, 2020 жылғы 1 қаңтардан бастап қолданысқа енгізілетін 2-тармақты қоспағанда,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Шайхимов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аудандық</w:t>
            </w:r>
            <w:r>
              <w:br/>
            </w:r>
            <w:r>
              <w:rPr>
                <w:rFonts w:ascii="Times New Roman"/>
                <w:b w:val="false"/>
                <w:i w:val="false"/>
                <w:color w:val="000000"/>
                <w:sz w:val="20"/>
              </w:rPr>
              <w:t>мәслихатының 2019 жылғы 4</w:t>
            </w:r>
            <w:r>
              <w:br/>
            </w:r>
            <w:r>
              <w:rPr>
                <w:rFonts w:ascii="Times New Roman"/>
                <w:b w:val="false"/>
                <w:i w:val="false"/>
                <w:color w:val="000000"/>
                <w:sz w:val="20"/>
              </w:rPr>
              <w:t>мамырдағы № 53/241 шешіміне</w:t>
            </w:r>
            <w:r>
              <w:br/>
            </w:r>
            <w:r>
              <w:rPr>
                <w:rFonts w:ascii="Times New Roman"/>
                <w:b w:val="false"/>
                <w:i w:val="false"/>
                <w:color w:val="000000"/>
                <w:sz w:val="20"/>
              </w:rPr>
              <w:t>1-қосымша</w:t>
            </w:r>
          </w:p>
        </w:tc>
      </w:tr>
    </w:tbl>
    <w:bookmarkStart w:name="z8" w:id="6"/>
    <w:p>
      <w:pPr>
        <w:spacing w:after="0"/>
        <w:ind w:left="0"/>
        <w:jc w:val="left"/>
      </w:pPr>
      <w:r>
        <w:rPr>
          <w:rFonts w:ascii="Times New Roman"/>
          <w:b/>
          <w:i w:val="false"/>
          <w:color w:val="000000"/>
        </w:rPr>
        <w:t xml:space="preserve"> Павлодар ауданының жерлерін аймақтарға бөлу жобасы (схемасы)</w:t>
      </w:r>
    </w:p>
    <w:bookmarkEnd w:id="6"/>
    <w:p>
      <w:pPr>
        <w:spacing w:after="0"/>
        <w:ind w:left="0"/>
        <w:jc w:val="both"/>
      </w:pPr>
      <w:r>
        <w:rPr>
          <w:rFonts w:ascii="Times New Roman"/>
          <w:b w:val="false"/>
          <w:i w:val="false"/>
          <w:color w:val="ff0000"/>
          <w:sz w:val="28"/>
        </w:rPr>
        <w:t xml:space="preserve">
      Ескерту. 1 – қосымша жаңа редакцияда – Павлодар облысы Павлодар аудандық мәслихатының 21.04.2021 </w:t>
      </w:r>
      <w:r>
        <w:rPr>
          <w:rFonts w:ascii="Times New Roman"/>
          <w:b w:val="false"/>
          <w:i w:val="false"/>
          <w:color w:val="ff0000"/>
          <w:sz w:val="28"/>
        </w:rPr>
        <w:t>№ 3/28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972300" cy="688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972300" cy="688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 w:id="7"/>
    <w:p>
      <w:pPr>
        <w:spacing w:after="0"/>
        <w:ind w:left="0"/>
        <w:jc w:val="left"/>
      </w:pPr>
      <w:r>
        <w:rPr>
          <w:rFonts w:ascii="Times New Roman"/>
          <w:b/>
          <w:i w:val="false"/>
          <w:color w:val="000000"/>
        </w:rPr>
        <w:t xml:space="preserve"> Шартты белгілер:</w:t>
      </w:r>
    </w:p>
    <w:bookmarkEnd w:id="7"/>
    <w:p>
      <w:pPr>
        <w:spacing w:after="0"/>
        <w:ind w:left="0"/>
        <w:jc w:val="left"/>
      </w:pPr>
      <w:r>
        <w:br/>
      </w:r>
    </w:p>
    <w:p>
      <w:pPr>
        <w:spacing w:after="0"/>
        <w:ind w:left="0"/>
        <w:jc w:val="both"/>
      </w:pPr>
      <w:r>
        <w:drawing>
          <wp:inline distT="0" distB="0" distL="0" distR="0">
            <wp:extent cx="78105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32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аудандық</w:t>
            </w:r>
            <w:r>
              <w:br/>
            </w:r>
            <w:r>
              <w:rPr>
                <w:rFonts w:ascii="Times New Roman"/>
                <w:b w:val="false"/>
                <w:i w:val="false"/>
                <w:color w:val="000000"/>
                <w:sz w:val="20"/>
              </w:rPr>
              <w:t>мәслихатының 2019 жылғы 4</w:t>
            </w:r>
            <w:r>
              <w:br/>
            </w:r>
            <w:r>
              <w:rPr>
                <w:rFonts w:ascii="Times New Roman"/>
                <w:b w:val="false"/>
                <w:i w:val="false"/>
                <w:color w:val="000000"/>
                <w:sz w:val="20"/>
              </w:rPr>
              <w:t>мамырдағы № 53/241 шешіміне</w:t>
            </w:r>
            <w:r>
              <w:br/>
            </w:r>
            <w:r>
              <w:rPr>
                <w:rFonts w:ascii="Times New Roman"/>
                <w:b w:val="false"/>
                <w:i w:val="false"/>
                <w:color w:val="000000"/>
                <w:sz w:val="20"/>
              </w:rPr>
              <w:t>2-қосымша</w:t>
            </w:r>
          </w:p>
        </w:tc>
      </w:tr>
    </w:tbl>
    <w:bookmarkStart w:name="z10" w:id="8"/>
    <w:p>
      <w:pPr>
        <w:spacing w:after="0"/>
        <w:ind w:left="0"/>
        <w:jc w:val="left"/>
      </w:pPr>
      <w:r>
        <w:rPr>
          <w:rFonts w:ascii="Times New Roman"/>
          <w:b/>
          <w:i w:val="false"/>
          <w:color w:val="000000"/>
        </w:rPr>
        <w:t xml:space="preserve"> Павлодар ауданының жер салығының мөлшерлемелерін арттыру пайызы</w:t>
      </w:r>
    </w:p>
    <w:bookmarkEnd w:id="8"/>
    <w:p>
      <w:pPr>
        <w:spacing w:after="0"/>
        <w:ind w:left="0"/>
        <w:jc w:val="both"/>
      </w:pPr>
      <w:r>
        <w:rPr>
          <w:rFonts w:ascii="Times New Roman"/>
          <w:b w:val="false"/>
          <w:i w:val="false"/>
          <w:color w:val="ff0000"/>
          <w:sz w:val="28"/>
        </w:rPr>
        <w:t xml:space="preserve">
      Ескерту. Тақырыбы жаңа редакцияда – Павлодар облысы Павлодар аудандық мәслихатының 21.04.2021 </w:t>
      </w:r>
      <w:r>
        <w:rPr>
          <w:rFonts w:ascii="Times New Roman"/>
          <w:b w:val="false"/>
          <w:i w:val="false"/>
          <w:color w:val="ff0000"/>
          <w:sz w:val="28"/>
        </w:rPr>
        <w:t>№ 3/28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xml:space="preserve">
      Ескерту. 2-қосымша өзгерістер енгізілді - Павлодар облысы Павлодар аудандық мәслихатының 21.04.2021 </w:t>
      </w:r>
      <w:r>
        <w:rPr>
          <w:rFonts w:ascii="Times New Roman"/>
          <w:b w:val="false"/>
          <w:i w:val="false"/>
          <w:color w:val="ff0000"/>
          <w:sz w:val="28"/>
        </w:rPr>
        <w:t>№ 3/28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7"/>
        <w:gridCol w:w="5933"/>
      </w:tblGrid>
      <w:tr>
        <w:trPr>
          <w:trHeight w:val="3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орналасу аймақтары</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Арттыру пайызы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Григорьевка ауылдық округі</w:t>
            </w:r>
          </w:p>
        </w:tc>
      </w:tr>
      <w:tr>
        <w:trPr>
          <w:trHeight w:val="3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алынып тасталды - Павлодар облысы Павлодар аудандық мәслихатының 21.04.2021 </w:t>
            </w:r>
            <w:r>
              <w:rPr>
                <w:rFonts w:ascii="Times New Roman"/>
                <w:b w:val="false"/>
                <w:i w:val="false"/>
                <w:color w:val="ff0000"/>
                <w:sz w:val="20"/>
              </w:rPr>
              <w:t>№ 3/28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 шешімімен.</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Павлодар облысы Павлодар аудандық мәслихатының 21.04.2021 </w:t>
            </w:r>
            <w:r>
              <w:rPr>
                <w:rFonts w:ascii="Times New Roman"/>
                <w:b w:val="false"/>
                <w:i w:val="false"/>
                <w:color w:val="ff0000"/>
                <w:sz w:val="20"/>
              </w:rPr>
              <w:t>№ 3/28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шешімімен.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Ефремовка ауылдық округі</w:t>
            </w:r>
          </w:p>
        </w:tc>
      </w:tr>
      <w:tr>
        <w:trPr>
          <w:trHeight w:val="3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алынып тасталды - Павлодар облысы Павлодар аудандық мәслихатының 21.04.2021 </w:t>
            </w:r>
            <w:r>
              <w:rPr>
                <w:rFonts w:ascii="Times New Roman"/>
                <w:b w:val="false"/>
                <w:i w:val="false"/>
                <w:color w:val="ff0000"/>
                <w:sz w:val="20"/>
              </w:rPr>
              <w:t>№ 3/28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 шешімімен.</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Павлодар облысы Павлодар аудандық мәслихатының 21.04.2021 </w:t>
            </w:r>
            <w:r>
              <w:rPr>
                <w:rFonts w:ascii="Times New Roman"/>
                <w:b w:val="false"/>
                <w:i w:val="false"/>
                <w:color w:val="ff0000"/>
                <w:sz w:val="20"/>
              </w:rPr>
              <w:t>№ 3/28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шешімімен.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Заңғар ауылдық округі</w:t>
            </w:r>
          </w:p>
        </w:tc>
      </w:tr>
      <w:tr>
        <w:trPr>
          <w:trHeight w:val="3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алынып тасталды - Павлодар облысы Павлодар аудандық мәслихатының 21.04.2021 </w:t>
            </w:r>
            <w:r>
              <w:rPr>
                <w:rFonts w:ascii="Times New Roman"/>
                <w:b w:val="false"/>
                <w:i w:val="false"/>
                <w:color w:val="ff0000"/>
                <w:sz w:val="20"/>
              </w:rPr>
              <w:t>№ 3/28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 шешімімен.</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Павлодар облысы Павлодар аудандық мәслихатының 21.04.2021 </w:t>
            </w:r>
            <w:r>
              <w:rPr>
                <w:rFonts w:ascii="Times New Roman"/>
                <w:b w:val="false"/>
                <w:i w:val="false"/>
                <w:color w:val="ff0000"/>
                <w:sz w:val="20"/>
              </w:rPr>
              <w:t>№ 3/28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шешімімен.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 ауылдық округі</w:t>
            </w:r>
          </w:p>
        </w:tc>
      </w:tr>
      <w:tr>
        <w:trPr>
          <w:trHeight w:val="3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алынып тасталды - Павлодар облысы Павлодар аудандық мәслихатының 21.04.2021 </w:t>
            </w:r>
            <w:r>
              <w:rPr>
                <w:rFonts w:ascii="Times New Roman"/>
                <w:b w:val="false"/>
                <w:i w:val="false"/>
                <w:color w:val="ff0000"/>
                <w:sz w:val="20"/>
              </w:rPr>
              <w:t>№ 3/28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 шешімімен.</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Павлодар облысы Павлодар аудандық мәслихатының 21.04.2021 </w:t>
            </w:r>
            <w:r>
              <w:rPr>
                <w:rFonts w:ascii="Times New Roman"/>
                <w:b w:val="false"/>
                <w:i w:val="false"/>
                <w:color w:val="ff0000"/>
                <w:sz w:val="20"/>
              </w:rPr>
              <w:t>№ 3/28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шешімімен.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ауылдық округі</w:t>
            </w:r>
          </w:p>
        </w:tc>
      </w:tr>
      <w:tr>
        <w:trPr>
          <w:trHeight w:val="3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алынып тасталды - Павлодар облысы Павлодар аудандық мәслихатының 21.04.2021 </w:t>
            </w:r>
            <w:r>
              <w:rPr>
                <w:rFonts w:ascii="Times New Roman"/>
                <w:b w:val="false"/>
                <w:i w:val="false"/>
                <w:color w:val="ff0000"/>
                <w:sz w:val="20"/>
              </w:rPr>
              <w:t>№ 3/28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 шешімімен.</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Павлодар облысы Павлодар аудандық мәслихатының 21.04.2021 </w:t>
            </w:r>
            <w:r>
              <w:rPr>
                <w:rFonts w:ascii="Times New Roman"/>
                <w:b w:val="false"/>
                <w:i w:val="false"/>
                <w:color w:val="ff0000"/>
                <w:sz w:val="20"/>
              </w:rPr>
              <w:t>№ 3/28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шешімімен.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Кемеңгер ауылдық округі</w:t>
            </w:r>
          </w:p>
        </w:tc>
      </w:tr>
      <w:tr>
        <w:trPr>
          <w:trHeight w:val="3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алынып тасталды - Павлодар облысы Павлодар аудандық мәслихатының 21.04.2021 </w:t>
            </w:r>
            <w:r>
              <w:rPr>
                <w:rFonts w:ascii="Times New Roman"/>
                <w:b w:val="false"/>
                <w:i w:val="false"/>
                <w:color w:val="ff0000"/>
                <w:sz w:val="20"/>
              </w:rPr>
              <w:t>№ 3/28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 шешімімен.</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Павлодар облысы Павлодар аудандық мәслихатының 21.04.2021 </w:t>
            </w:r>
            <w:r>
              <w:rPr>
                <w:rFonts w:ascii="Times New Roman"/>
                <w:b w:val="false"/>
                <w:i w:val="false"/>
                <w:color w:val="ff0000"/>
                <w:sz w:val="20"/>
              </w:rPr>
              <w:t>№ 3/28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шешімімен.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Луганск ауылдық округі</w:t>
            </w:r>
          </w:p>
        </w:tc>
      </w:tr>
      <w:tr>
        <w:trPr>
          <w:trHeight w:val="3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алынып тасталды - Павлодар облысы Павлодар аудандық мәслихатының 21.04.2021 </w:t>
            </w:r>
            <w:r>
              <w:rPr>
                <w:rFonts w:ascii="Times New Roman"/>
                <w:b w:val="false"/>
                <w:i w:val="false"/>
                <w:color w:val="ff0000"/>
                <w:sz w:val="20"/>
              </w:rPr>
              <w:t>№ 3/28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 шешімімен.</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Павлодар облысы Павлодар аудандық мәслихатының 21.04.2021 </w:t>
            </w:r>
            <w:r>
              <w:rPr>
                <w:rFonts w:ascii="Times New Roman"/>
                <w:b w:val="false"/>
                <w:i w:val="false"/>
                <w:color w:val="ff0000"/>
                <w:sz w:val="20"/>
              </w:rPr>
              <w:t>№ 3/28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шешімімен.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w:t>
            </w:r>
          </w:p>
        </w:tc>
      </w:tr>
      <w:tr>
        <w:trPr>
          <w:trHeight w:val="3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алынып тасталды - Павлодар облысы Павлодар аудандық мәслихатының 21.04.2021 </w:t>
            </w:r>
            <w:r>
              <w:rPr>
                <w:rFonts w:ascii="Times New Roman"/>
                <w:b w:val="false"/>
                <w:i w:val="false"/>
                <w:color w:val="ff0000"/>
                <w:sz w:val="20"/>
              </w:rPr>
              <w:t>№ 3/28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 шешімімен.</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Павлодар облысы Павлодар аудандық мәслихатының 21.04.2021 </w:t>
            </w:r>
            <w:r>
              <w:rPr>
                <w:rFonts w:ascii="Times New Roman"/>
                <w:b w:val="false"/>
                <w:i w:val="false"/>
                <w:color w:val="ff0000"/>
                <w:sz w:val="20"/>
              </w:rPr>
              <w:t>№ 3/28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шешімімен.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Ольгинка ауылы</w:t>
            </w:r>
          </w:p>
        </w:tc>
      </w:tr>
      <w:tr>
        <w:trPr>
          <w:trHeight w:val="3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алынып тасталды - Павлодар облысы Павлодар аудандық мәслихатының 21.04.2021 </w:t>
            </w:r>
            <w:r>
              <w:rPr>
                <w:rFonts w:ascii="Times New Roman"/>
                <w:b w:val="false"/>
                <w:i w:val="false"/>
                <w:color w:val="ff0000"/>
                <w:sz w:val="20"/>
              </w:rPr>
              <w:t>№ 3/28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 шешімімен.</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Павлодар облысы Павлодар аудандық мәслихатының 21.04.2021 </w:t>
            </w:r>
            <w:r>
              <w:rPr>
                <w:rFonts w:ascii="Times New Roman"/>
                <w:b w:val="false"/>
                <w:i w:val="false"/>
                <w:color w:val="ff0000"/>
                <w:sz w:val="20"/>
              </w:rPr>
              <w:t>№ 3/28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шешімімен.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Рождественка ауылдық округі</w:t>
            </w:r>
          </w:p>
        </w:tc>
      </w:tr>
      <w:tr>
        <w:trPr>
          <w:trHeight w:val="3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алынып тасталды - Павлодар облысы Павлодар аудандық мәслихатының 21.04.2021 </w:t>
            </w:r>
            <w:r>
              <w:rPr>
                <w:rFonts w:ascii="Times New Roman"/>
                <w:b w:val="false"/>
                <w:i w:val="false"/>
                <w:color w:val="ff0000"/>
                <w:sz w:val="20"/>
              </w:rPr>
              <w:t>№ 3/28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 шешімімен.</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Павлодар облысы Павлодар аудандық мәслихатының 21.04.2021 </w:t>
            </w:r>
            <w:r>
              <w:rPr>
                <w:rFonts w:ascii="Times New Roman"/>
                <w:b w:val="false"/>
                <w:i w:val="false"/>
                <w:color w:val="ff0000"/>
                <w:sz w:val="20"/>
              </w:rPr>
              <w:t>№ 3/28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шешімімен.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Чернорецк ауылдық округі</w:t>
            </w:r>
          </w:p>
        </w:tc>
      </w:tr>
      <w:tr>
        <w:trPr>
          <w:trHeight w:val="3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алынып тасталды - Павлодар облысы Павлодар аудандық мәслихатының 21.04.2021 </w:t>
            </w:r>
            <w:r>
              <w:rPr>
                <w:rFonts w:ascii="Times New Roman"/>
                <w:b w:val="false"/>
                <w:i w:val="false"/>
                <w:color w:val="ff0000"/>
                <w:sz w:val="20"/>
              </w:rPr>
              <w:t>№ 3/28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 шешімімен.</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Павлодар облысы Павлодар аудандық мәслихатының 21.04.2021 </w:t>
            </w:r>
            <w:r>
              <w:rPr>
                <w:rFonts w:ascii="Times New Roman"/>
                <w:b w:val="false"/>
                <w:i w:val="false"/>
                <w:color w:val="ff0000"/>
                <w:sz w:val="20"/>
              </w:rPr>
              <w:t>№ 3/28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шешімімен.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Черноярка ауылдық округі</w:t>
            </w:r>
          </w:p>
        </w:tc>
      </w:tr>
      <w:tr>
        <w:trPr>
          <w:trHeight w:val="3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алынып тасталды - Павлодар облысы Павлодар аудандық мәслихатының 21.04.2021 </w:t>
            </w:r>
            <w:r>
              <w:rPr>
                <w:rFonts w:ascii="Times New Roman"/>
                <w:b w:val="false"/>
                <w:i w:val="false"/>
                <w:color w:val="ff0000"/>
                <w:sz w:val="20"/>
              </w:rPr>
              <w:t>№ 3/28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 шешімімен.</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Павлодар облысы Павлодар аудандық мәслихатының 21.04.2021 </w:t>
            </w:r>
            <w:r>
              <w:rPr>
                <w:rFonts w:ascii="Times New Roman"/>
                <w:b w:val="false"/>
                <w:i w:val="false"/>
                <w:color w:val="ff0000"/>
                <w:sz w:val="20"/>
              </w:rPr>
              <w:t>№ 3/28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шешімімен.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Шақат ауылдық округі</w:t>
            </w:r>
          </w:p>
        </w:tc>
      </w:tr>
      <w:tr>
        <w:trPr>
          <w:trHeight w:val="3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алынып тасталды - Павлодар облысы Павлодар аудандық мәслихатының 21.04.2021 </w:t>
            </w:r>
            <w:r>
              <w:rPr>
                <w:rFonts w:ascii="Times New Roman"/>
                <w:b w:val="false"/>
                <w:i w:val="false"/>
                <w:color w:val="ff0000"/>
                <w:sz w:val="20"/>
              </w:rPr>
              <w:t>№ 3/28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 шешімімен.</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Павлодар облысы Павлодар аудандық мәслихатының 21.04.2021 </w:t>
            </w:r>
            <w:r>
              <w:rPr>
                <w:rFonts w:ascii="Times New Roman"/>
                <w:b w:val="false"/>
                <w:i w:val="false"/>
                <w:color w:val="ff0000"/>
                <w:sz w:val="20"/>
              </w:rPr>
              <w:t>№ 3/28</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шешімімен.</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