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92ac" w14:textId="0a89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әкімдігінің 2015 жылғы 29 шілдедегі "Павлодар ауданының шалғайдағы елдi мекендерінде тұратын балаларды жалпы бiлiм беретiн мектептерге тасымалдаудың схемалары мен тәртібін бекіту туралы" № 223/7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2019 жылғы 22 мамырдағы № 148/5 қаулысы. Павлодар облысының Әділет департаментінде 2019 жылғы 27 мамырда № 6390 болып тіркелді. Күші жойылды - Павлодар облысы Павлодар ауданы әкімдігінің 2024 жылғы 12 наурыздағы № 128/3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әкімдігінің 12.03.2024 </w:t>
      </w:r>
      <w:r>
        <w:rPr>
          <w:rFonts w:ascii="Times New Roman"/>
          <w:b w:val="false"/>
          <w:i w:val="false"/>
          <w:color w:val="ff0000"/>
          <w:sz w:val="28"/>
        </w:rPr>
        <w:t>№ 128/3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көлiгi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3-1) тармақшасына сәйкес,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 әкімдігінің 2015 жылғы 29 шілдедегі "Павлодар ауданының шалғайдағы елдi мекендерінде тұратын балаларды жалпы бiлiм беретiн мектептерге тасымалдаудың схемалары мен тәртібін бекіту туралы" № 223/7 (Нормативтік құқықтық актілерді мемлекеттік тіркеу тізілімінде № 4655 тіркелген, 2015 жылғы 20 тамыздағы"Заман тынысы" және "Нива"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Шұғаев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Даниловка, Заңғар ауылдарында тұратын балаларды</w:t>
      </w:r>
      <w:r>
        <w:br/>
      </w:r>
      <w:r>
        <w:rPr>
          <w:rFonts w:ascii="Times New Roman"/>
          <w:b/>
          <w:i w:val="false"/>
          <w:color w:val="000000"/>
        </w:rPr>
        <w:t xml:space="preserve">Ефремовка орта жалпы білім беру мектебіне тасымалдау схемасы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302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5278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