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d47a" w14:textId="548d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2014 жылғы 25 сәуірдегі "Алушылардың жекелеген санаттары үшін атаулы күндер мен мереке күндеріне әлеуметтік көмектің мөлшерлерін белгілеу туралы" № 32/242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2019 жылғы 18 маусымдағы № 55/250 шешімі. Павлодар облысының Әділет департаментінде 2019 жылғы 27 маусымда № 6454 болып тіркелді. Күші жойылды - Павлодар облысы Павлодар аудандық мәслихатының 2020 жылғы 23 желтоқсандағы № 78/366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23.12.2020 № 78/366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жергiлiктi мемлекеттiк басқару және өзiн-өзi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2013 жылғы 21 мамырдағы "Әлеуметтiк көмек көрсетудiң, оның мөлшерлерiн белгiлеудiң және мұқтаж азаматтардың жекелеген санаттарының тiзбесiн айқындаудың үлгiлiк қағидаларын бекiту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2014 жылғы 25 сәуірдегі "Алушылардың жекелеген санаттары үшін атаулы күндер мен мереке күндеріне әлеуметтік көмектің мөлшерлерін белгілеу туралы" № 32/242 (Нормативтiк құқықтық актiлердi мемлекеттiк тiркеу тiзiлiмiнде № 3780 болып тiркелген, 2014 жылғы 4 мамырда "Заман тынысы", "Нива"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өзгерiстер енгiзiлсiн: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соғысына (одан әрі - ҰОС) қатысушылар мен мүгедектеріне 500000 (бес жүз мың) теңге мөлшерінде, сондай-ақ 5 АЕҚ мөлшерінде азық-түлік жиынтығы;";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"Ауғанстандағы әскері іс-қимылдарға қатысқан адамдарға 50000 (елу мың) теңге мөлшерінде;";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бесінші абзац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"Чернобыль атом электростанциясындағы аварияны 50000 (елу мың) теңге мөлшерінде, басқа да радиациялық апаттар мен азаматтық немесе әскери мақсаттағы объектілердегі аварияны жоюға қатысқан, сондай-ақ ядролық сынақтар мен жаттығуларға тікелей қатысқан адамдарға 10 АЕК мөлшерінде;".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сала, заңдылық, азаматтардың құқығын сақтау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Краснова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"24"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