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7402" w14:textId="86274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Павлодар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аудандық әкімдігінің 2019 жылғы 2 қазандағы № 307/10 қаулысы. Павлодар облысының Әділет департаментінде 2019 жылғы 14 қазанда № 6574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 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27- 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ауданының ұйымдарында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2019 жылғы "2" қазан</w:t>
            </w:r>
            <w:r>
              <w:br/>
            </w:r>
            <w:r>
              <w:rPr>
                <w:rFonts w:ascii="Times New Roman"/>
                <w:b w:val="false"/>
                <w:i w:val="false"/>
                <w:color w:val="000000"/>
                <w:sz w:val="20"/>
              </w:rPr>
              <w:t>№ 307/10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Павлодар ауданы бойынша пробация қызметінің</w:t>
      </w:r>
      <w:r>
        <w:br/>
      </w:r>
      <w:r>
        <w:rPr>
          <w:rFonts w:ascii="Times New Roman"/>
          <w:b/>
          <w:i w:val="false"/>
          <w:color w:val="000000"/>
        </w:rPr>
        <w:t>есебінде тұрған адамдарды жұмысқа орналастыру</w:t>
      </w:r>
      <w:r>
        <w:br/>
      </w:r>
      <w:r>
        <w:rPr>
          <w:rFonts w:ascii="Times New Roman"/>
          <w:b/>
          <w:i w:val="false"/>
          <w:color w:val="000000"/>
        </w:rPr>
        <w:t>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747"/>
        <w:gridCol w:w="1575"/>
        <w:gridCol w:w="2821"/>
        <w:gridCol w:w="2410"/>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(жұмыскелердің тізімдік санынан),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адам</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жұмыспен қамтуды үйлестіру және әлеуметтік бағдарламалар басқармасының "Арнаулы әлеуметтік қызметтер көрсетудің облыстық психоневрологиялық орталығы" коммуналдық мемлекеттік мекемесі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шаруа қожалығы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 жауапкершілігі шектеулі серіктестігі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"Жана- Кала" жауапкершілігі шектеулі серіктестігі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шаруа қожалығы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