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6022" w14:textId="5046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ауданы Кеңес ауылдық округі әкімінің 2019 жылғы 23 сәуірдегі "Павлодар ауданы Кеңес ауылдық округінің Новоямышево ауылының аймағында шектеу іс-шараларын белгілеу туралы" № 1-21-12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Кеңес ауылдық округі әкімінің 2019 жылғы 18 қарашадағы № 1-21-45 шешімі. Павлодар облысының Әділет департаментінде 2019 жылғы 22 қарашада № 6617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 шаруашылығы министрлігі Ветеринариялық бақылау және қадағалау комитетінің Павлодар аудандық аумақтық инспекциясының бас мемлекеттік ветеринариялық-санитарлық инспекторының 2019 жылғы 4 маусымдағы № 2-36/288 ұсынысы негізінде, Кеңес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Кеңес ауылдық округінің Новоямышево ауылының аймағында қойдың жұқпалы энтеротоксемиясы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Кеңес ауылдық округі әкімінің 2019 жылғы 23 сәуірдегі "Павлодар ауданы Кеңес ауылдық округінің Новоямышево ауылының аймағында шектеу іс-шараларын белгілеу туралы" № 1-21-12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6331 болып тіркелген, 2019 жылғы 16 мамырда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Павлодар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Кұрманғазин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Тауарлар мен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қызметтердің сапасы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қауіпсіздігін бақылау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тауарлар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көрсетілетін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аудандық тауарлар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көрсетілетін 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Сұлтанғалиев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шаруашылығы, 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