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d6d0" w14:textId="d30d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бойынша 2019 жылға арналған мектепке дейінгі тәрбие мен оқытуға мемлекеттік білім беру тапсырысын, ата-ананың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2019 жылғы 25 сәуірдегі № 127/4 қаулысы. Павлодар облысының Әділет департаментінде 2019 жылғы 4 мамырда № 6336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бойынша 2019 жылға арналған мектепке дейінгі тәрбие мен оқытуға мемлекеттік білім беру тапсырысын, ата-ана төлемақысының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әлеуметтік мәселелерге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каулы алғашқы ресми жарияланған күнінен бастап кунтізбелік он кун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"25"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бойыгша 2019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Павлодар облысы Успен аудандық әкімдігінің 23.07.2019 </w:t>
      </w:r>
      <w:r>
        <w:rPr>
          <w:rFonts w:ascii="Times New Roman"/>
          <w:b w:val="false"/>
          <w:i w:val="false"/>
          <w:color w:val="ff0000"/>
          <w:sz w:val="28"/>
        </w:rPr>
        <w:t>№ 223/7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(25.05.2019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3684"/>
        <w:gridCol w:w="1407"/>
        <w:gridCol w:w="2710"/>
        <w:gridCol w:w="3422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(теңге)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 Равнополь ауылдық округі әкімі аппаратының "Айгөлек" сәбилер бақшасы" коммуналдық мемлекеттік қазыналық кәсіпорны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49443,33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- 7500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әкімдігі, Новопокров ауылдық округы әкімінің аппаратының "Ақбота" балабақшасы" коммуналдық мемлекеттік қазынашылық кәсіпорны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- 7500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әкімдігі Успен ауылдық округінің әкімі аппаратының "Балапан" балабақшасы коммуналдық мемлекеттік қазыналық кәсіпорны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41027,57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"№ 2 Успен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17200,77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"Қаратай жалпы орта білім беру мектебі" коммуналдық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33016,35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"Белоусов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72291,66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"Богатырь негізгі жалпы білім беру мектебі" коммуналдық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37576,92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"Лозовой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"Ольгин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"Равнополь негізгі жалпы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44701,39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"Вознесен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36248,6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"Дмитриев бастауыш жалпы білім беру мектебі" коммуналдық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49593,75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"Павлов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34605,39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"Новопокров негізгі жалпы білім беру мектебі" коммуналдық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28323,58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"Тимирязев негізгі жалпы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34850,59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"Таволжан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29834,48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"Ковалев негізгі жалпы білім беру мектебі" коммуналдық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31748,25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"Қозыкеткен жалпы орта білім беру мектебі" мемлекеттік мекемесі (шағын орталық)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