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7ff98" w14:textId="af7ff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Павлодар облысы Успен аудандық әкімдігінің 2019 жылғы 23 шілдедегі № 222/7 қаулысы. Павлодар облысының Әділет департаментінде 2019 жылғы 24 шілдеде № 6487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Успен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Успен ауданы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Абушахманов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2019 жылғы "23" шілдедегі</w:t>
            </w:r>
            <w:r>
              <w:br/>
            </w:r>
            <w:r>
              <w:rPr>
                <w:rFonts w:ascii="Times New Roman"/>
                <w:b w:val="false"/>
                <w:i w:val="false"/>
                <w:color w:val="000000"/>
                <w:sz w:val="20"/>
              </w:rPr>
              <w:t>№ 222/7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Успен ауданы әкімдігінің күші жойылған кейбір қаулыларының тізбесі</w:t>
      </w:r>
    </w:p>
    <w:bookmarkEnd w:id="4"/>
    <w:bookmarkStart w:name="z7" w:id="5"/>
    <w:p>
      <w:pPr>
        <w:spacing w:after="0"/>
        <w:ind w:left="0"/>
        <w:jc w:val="both"/>
      </w:pPr>
      <w:r>
        <w:rPr>
          <w:rFonts w:ascii="Times New Roman"/>
          <w:b w:val="false"/>
          <w:i w:val="false"/>
          <w:color w:val="000000"/>
          <w:sz w:val="28"/>
        </w:rPr>
        <w:t xml:space="preserve">
      1. Успен ауданы әкімдігінің 2016 жылғы 12 ақпандағы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 № 30/2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4954 болып тіркелген, 2016 жылғы 14 наурызда "Әділет" ақпараттық-құқықтық жүйесінде жарияланған).</w:t>
      </w:r>
    </w:p>
    <w:bookmarkEnd w:id="5"/>
    <w:bookmarkStart w:name="z8" w:id="6"/>
    <w:p>
      <w:pPr>
        <w:spacing w:after="0"/>
        <w:ind w:left="0"/>
        <w:jc w:val="both"/>
      </w:pPr>
      <w:r>
        <w:rPr>
          <w:rFonts w:ascii="Times New Roman"/>
          <w:b w:val="false"/>
          <w:i w:val="false"/>
          <w:color w:val="000000"/>
          <w:sz w:val="28"/>
        </w:rPr>
        <w:t xml:space="preserve">
      2. Успен ауданы әкімдігінің 2016 жылғы 22 тамыздағы "Успен ауданы әкімдігінің 2016 жылғы 12 ақпандағы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 № 30/2 қаулысына өзгерту енгізу туралы" № 146/8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5225 болып тіркелген, 2016 жылғы 05 қыркүйекте "Әділет" ақпараттық-құқықтық жүйесінде жарияланған).</w:t>
      </w:r>
    </w:p>
    <w:bookmarkEnd w:id="6"/>
    <w:bookmarkStart w:name="z9" w:id="7"/>
    <w:p>
      <w:pPr>
        <w:spacing w:after="0"/>
        <w:ind w:left="0"/>
        <w:jc w:val="both"/>
      </w:pPr>
      <w:r>
        <w:rPr>
          <w:rFonts w:ascii="Times New Roman"/>
          <w:b w:val="false"/>
          <w:i w:val="false"/>
          <w:color w:val="000000"/>
          <w:sz w:val="28"/>
        </w:rPr>
        <w:t xml:space="preserve">
      3. Успен ауданы әкімдігінің 2017 жылғы 20 қаңтардағы "Успен ауданы әкімдігінің 2016 жылғы 12 ақпандағы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 № 30/2 қаулысына өзгерту енгізу туралы" № 8/1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5366 болып тіркелген, 2017 жылғы 11 ақпанда "Апта Айнасы" және "Сельские будни" аудандық газеттерінде жарияланған).</w:t>
      </w:r>
    </w:p>
    <w:bookmarkEnd w:id="7"/>
    <w:bookmarkStart w:name="z10" w:id="8"/>
    <w:p>
      <w:pPr>
        <w:spacing w:after="0"/>
        <w:ind w:left="0"/>
        <w:jc w:val="both"/>
      </w:pPr>
      <w:r>
        <w:rPr>
          <w:rFonts w:ascii="Times New Roman"/>
          <w:b w:val="false"/>
          <w:i w:val="false"/>
          <w:color w:val="000000"/>
          <w:sz w:val="28"/>
        </w:rPr>
        <w:t xml:space="preserve">
      4. Успен ауданы әкімдігінің 2018 жылғы 10 қыркүйектегі "Успен ауданы әкімдігінің 2016 жылғы 12 ақпандағы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 № 30/2 қаулысына өзгеріс енгізу туралы" № 211/9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6078 болып тіркелген, 2018 жылғы 18 қазанда Қазақстан Республикасы нормативтік құқықтық актілерінің электрондық түрдегі эталондық бақылау банкінде жарияланған).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