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e635" w14:textId="f0ee6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әкімдігінің 2019 жылғы 25 сәуірдегі "Успен ауданы бойынша 2019 жылға арналған мектепке дейінгі тәрбие мен оқытуға мемлекеттік білім беру тапсырысын, ата-ананың ақы төлеу мөлшерін бекіту туралы" № 127/4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2019 жылғы 23 шілдедегі № 223/7 қаулысы. Павлодар облысының Әділет департаментінде 2019 жылғы 25 шілдеде № 6489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Успен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ауданы әкімдігінің 2019 жылғы 25 сәуірдегі "Успен ауданы бойынша 2019 жылға арналған мектепке дейінгі тәрбие мен оқытуға мемлекеттік білім беру тапсырысын, ата-ананың ақы төлеу мөлшерін бекіту туралы" № 127/4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6336 болып тіркелген, 2019 жылғы 14 мамырда Қазақстан Республикасының нормативтік құқықтық актілерінің эталондық бақылау банкінде электрондық түрде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 </w:t>
      </w:r>
      <w:r>
        <w:rPr>
          <w:rFonts w:ascii="Times New Roman"/>
          <w:b w:val="false"/>
          <w:i w:val="false"/>
          <w:color w:val="000000"/>
          <w:sz w:val="28"/>
        </w:rPr>
        <w:t>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4-бағанындағы 4-жолдағы "117200,77" деген сандары "17200,77" деген сандарымен ауыстырылсын.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аудан әкімінің орынбасары А. А. Дисюповаға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2019 жылғы 25 мамырынан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