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4bef" w14:textId="7244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ауданының Қазақстан Республикасының жер заңнамасына сәйкес пайдаланылмайтын ауыл шаруашылығы мақсатындағы жерлеріне жер салығының базалық мөлшерлемелерін және бірыңғай жер салығының мөлшерлемелерін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2019 жылғы 27 тамыздағы № 244/50 шешімі. Павлодар облысының Әділет департаментінде 2019 жылғы 3 қыркүйекте № 6529 болып тіркелді. Күші жойылды - Павлодар облысы Успен аудандық мәслихатының 2022 жылғы 25 қарашадағы № 127/23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25.11.2022 </w:t>
      </w:r>
      <w:r>
        <w:rPr>
          <w:rFonts w:ascii="Times New Roman"/>
          <w:b w:val="false"/>
          <w:i w:val="false"/>
          <w:color w:val="ff0000"/>
          <w:sz w:val="28"/>
        </w:rPr>
        <w:t>№ 127/23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509-бабының </w:t>
      </w:r>
      <w:r>
        <w:rPr>
          <w:rFonts w:ascii="Times New Roman"/>
          <w:b w:val="false"/>
          <w:i w:val="false"/>
          <w:color w:val="000000"/>
          <w:sz w:val="28"/>
        </w:rPr>
        <w:t>5-тармағына</w:t>
      </w:r>
      <w:r>
        <w:rPr>
          <w:rFonts w:ascii="Times New Roman"/>
          <w:b w:val="false"/>
          <w:i w:val="false"/>
          <w:color w:val="000000"/>
          <w:sz w:val="28"/>
        </w:rPr>
        <w:t xml:space="preserve">, 704-бабының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Қазақстан Республикасының Кодексі (Салық кодексі) қолданысқа енгізу туралы" Заңының </w:t>
      </w:r>
      <w:r>
        <w:rPr>
          <w:rFonts w:ascii="Times New Roman"/>
          <w:b w:val="false"/>
          <w:i w:val="false"/>
          <w:color w:val="000000"/>
          <w:sz w:val="28"/>
        </w:rPr>
        <w:t>50-бабына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Успен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Павлодар облысы Успен ауданының Қазақстан Республикасының жер заңнамасына сәйкес пайдаланылмайтын ауыл шаруашылығы мақсатындағы жерлеріне жер салығының базалық мөлшерлемелері 10 (он) есеге арттырылсын.</w:t>
      </w:r>
    </w:p>
    <w:bookmarkEnd w:id="1"/>
    <w:bookmarkStart w:name="z3" w:id="2"/>
    <w:p>
      <w:pPr>
        <w:spacing w:after="0"/>
        <w:ind w:left="0"/>
        <w:jc w:val="both"/>
      </w:pPr>
      <w:r>
        <w:rPr>
          <w:rFonts w:ascii="Times New Roman"/>
          <w:b w:val="false"/>
          <w:i w:val="false"/>
          <w:color w:val="000000"/>
          <w:sz w:val="28"/>
        </w:rPr>
        <w:t>
      2. Павлодар облысы Успен ауданының Қазақстан Республикасының жер заңнамасына сәйкес пайдаланылмайтын ауыл шаруашылығы мақсатындағы жерлеріне бірыңғай жер салығының мөлшерлемелері 10 (он) есеге арттырылсын.</w:t>
      </w:r>
    </w:p>
    <w:bookmarkEnd w:id="2"/>
    <w:bookmarkStart w:name="z4" w:id="3"/>
    <w:p>
      <w:pPr>
        <w:spacing w:after="0"/>
        <w:ind w:left="0"/>
        <w:jc w:val="both"/>
      </w:pPr>
      <w:r>
        <w:rPr>
          <w:rFonts w:ascii="Times New Roman"/>
          <w:b w:val="false"/>
          <w:i w:val="false"/>
          <w:color w:val="000000"/>
          <w:sz w:val="28"/>
        </w:rPr>
        <w:t xml:space="preserve">
      3. Успен аудандық мәслихатының 2016 жылғы 13 сәуірдегі "Қазақстан Республикасының жер заңнамасына сәйкес Павлодар облысы Успен ауданының ауыл шаруашылығы мақсатындағы пайдаланылмайтын жерлердің жер салығының мөлшерлемесін және бірыңғай жер салығының мөлшерлемесін жоғарылату туралы" № 12/2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5105 болып тіркелген, 2016 жылғы 12 мамырда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Успен аудандық мәслихаттың экономика және бюджет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 осы шешімнің 2-тармағы 2020 жылғы 1 қаңтарға дейін қолданыста болады.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Горбатюк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