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2b1b0" w14:textId="cf2b1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2018 жылғы 25 желтоқсандағы "2019 - 2021 жылдарға арналған Успен аудандық бюджеті туралы" № 193/38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2019 жылғы 27 тамыздағы № 230/50 шешімі. Павлодар облысының Әділет департаментінде 2019 жылғы 3 қыркүйекте № 6530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Успен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Успен аудандық мәслихатының 2018 жылғы 25 желтоқсандағы "2019 - 2021 жылдарға арналған Успен аудандық бюджеті туралы" № 193/38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6201 болып тіркелген, 2019 жылғы 10 қаңтарда Қазақстан Республикасы нормативтік құқықтық актілерінің эталондық бақылау банкінде электрондық түрде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"3 018 363" сандары "3 371 234"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"332 372" сандары "343 372"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"3 128" сандары "3 915"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"278" сандары "4 428"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"2 682 585" сандары "3 019 519"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"3 053 431" сандары "3 406 302"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2019 жылға арналған аудандық бағдарламалар бойынша Успен ауылдық округінің бюджетіне жоғары тұрған бюджеттерден берілетін ағымдағы нысаналы трансферттердің көлемі келесі мөлшерлерде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жалақы мөлшерінің өзгеруіне байланысты азаматтық қызметшілердің жекелеген санаттарының жалақысын арттыруға – 16 600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жалақы мөлшерінің өзгеруіне байланысты әкімшілік мемлекеттік қызметшілердің жекелеген санаттарының жалақысын арттыруға – 1 599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оқушыларды жақын мектепке дейін және кер ітегін тасымалдауды ұйымдастыруға – 360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мұқтаж азаматтарға үйде әлеуметтік көмек көрсетуге – 2 900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"Успен ауылдық округі әкімі аппаратының "Балапан" балабақшасы" коммуналдық мемлекеттік қазыналық кәсіпорнынакөп балалы және аз қамтамасыз етілген отбасыларындағы балалардың тамақтануын ұйымдастыруға – 2 911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"Успен ауылдық округі әкімі аппаратының "Балапан" балабақшасы" коммуналдық мемлекеттік қазыналық кәсіпорнының материалдық-техникалық базасын нығайтуға – 1 508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 ауылының қоқыс орнының аумағын қоршауға сараптама алуға және жобалық-сметалық құжаттаманы әзірлеуге – 1 300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 бақылау камераларын орнатуға – 7 200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 ауылының жолдарын орташа жөндеуге жобалық-сметалық құжаттаманы әзірлеуге – 1 050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 ауылының көшелерін сыртқы жарықтандыру құрылысына жобалық-сметалық құжаттаманы әзірлеуге - 2 224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Успен аудандық мәслихатының экономика және бюджет жөніндегі тұрақты комиссиясына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Горбатюк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230/50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193/38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Успен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3 371 234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3 019 519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3 019 519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3 019 519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871"/>
        <w:gridCol w:w="1183"/>
        <w:gridCol w:w="1183"/>
        <w:gridCol w:w="5400"/>
        <w:gridCol w:w="27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3 406 302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115 053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126 516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1 887 231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181 963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1 599 665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1 528 389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1 490 582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368 415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оңалтудың жеке бағдарламасына сәйкес мұқтаж мүгедектерді міндетті гигиеналық құралдармен қамтамасыз ету және ымдау тілі мамандарының, жеке көмекшілердіңқызметтерін ұсыну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Жергіліктібюджеттерденберілетінағымдағынысаналытрансферттер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Азаматтардыңжекелегенсанаттарынтұрғынүйменқамтамасызету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314 124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171 668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171 668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171 668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14 552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99 803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93 387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57 504,3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75 750,3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75 750,3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75 750,3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қолдаушараларын іске асыру үшін бюджеттік кредиттер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75 750,3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операциялық сальдо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- 92 572,3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92 572,3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