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bbae" w14:textId="b43b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Успен ауылдық округінің Успен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Успен ауылдық округі әкімінің 2019 жылғы 18 қазандағы № 9 шешімі. Павлодар облысының Әділет департаментінде 2019 жылғы 22 қазанда № 6580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ауылдық округінің Успен ауылы тұрғындарының пікірін ескере отырып және 2018 жылғы 9 қарашадағы облыстық ономастика комиссиясының қорытындысы негізінде, Успен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 Успен ауылдық округінің Успен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"Пролетарская" көшесі "Мәшhүр Жүсіп Көпеев"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"Коммунальная" көшесі "Бұқар жырау"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"Комсомольская" көшесі "Астана"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"Элеваторная" көшесі "Мәншүк Мәметова"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"Қазыбек би"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