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4d18" w14:textId="b914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Шарбақты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Павлодар облысы Шарбақты аудандық әкімдігінің 2019 жылғы 16 сәуірдегі № 126/3 қаулысы. Павлодар облысының Әділет департаментінде 2019 жылғы 18 сәуірде № 6309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05 шілдедегі Қылмыстық-атқару кодексінің 18 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ауданының ұйымдарына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Р. А. Неғмановаға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2019 жылғы "16" сәуірдегі</w:t>
            </w:r>
            <w:r>
              <w:br/>
            </w:r>
            <w:r>
              <w:rPr>
                <w:rFonts w:ascii="Times New Roman"/>
                <w:b w:val="false"/>
                <w:i w:val="false"/>
                <w:color w:val="000000"/>
                <w:sz w:val="20"/>
              </w:rPr>
              <w:t>№ 126/3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Шарбақты ауданы бойынша пробация қызметінің есебінде тұрған адамдарды жұмысқа</w:t>
      </w:r>
      <w:r>
        <w:br/>
      </w:r>
      <w:r>
        <w:rPr>
          <w:rFonts w:ascii="Times New Roman"/>
          <w:b/>
          <w:i w:val="false"/>
          <w:color w:val="000000"/>
        </w:rPr>
        <w:t>орналастыру үшін 2019 жылға арналған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646"/>
        <w:gridCol w:w="2186"/>
        <w:gridCol w:w="3628"/>
        <w:gridCol w:w="2769"/>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Жолдары" жауапкершілігі шектеулі серіктестігі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"Шарбақты-Құс" жауапкершілігі шектеулі серіктестігі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