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7c71" w14:textId="aba7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№ 130/44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2019 жылғы 24 мамырдағы № 194/57 шешімі. Павлодар облысының Әділет департаментінде 2019 жылғы 5 маусымда № 6404 болып тіркелді. Күші жойылды - Павлодар облысы Шарбақты аудандық мәслихатының 2020 жылғы 11 желтоқсандағы № 280/83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11.12.2020 № 280/83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№ 130/44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3776 болып тіркелген, 2014 жылғы 1 мамырда аудандық "Маралды", "Трибуна"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"150000 (жүз елу мың) теңге, сондай-ақ азық-түлік жиынтығына 5000 (бес мың) теңге сомасында" сандарымен сөздері "500000 (бес жүз мың) теңге, сондай-ақ азық-түлік жиынтығына 5 (бес) айлық есептік көрсеткіш мөлшерінде (бұдан әрі – АЕК)" сандарымен сөздеріне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"айлық есептік көрсеткіш (бұдан әрі – АЕК)" сөздері "АЕК" қысқартылған сөзіне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 "10 АЕК" сандарымен қысқартылған сөзі "50000 (елу мың) теңге" сандарымен сөздеріне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 "10 АЕК" сандарымен қысқартылған сөзі "50000 (елу мың) теңге" сандарымен сөздеріне өзгертілсін;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бірнші абзацтағы "10 АЕК" сандарымен қысқартылған сөзі "50000 (елу мың) теңге" сандарымен сөздеріне өзгертілсін;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тұрақты комиссияларына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