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d2a8f" w14:textId="e5d2a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Павлодар облысы Шарбақты аудандық әкімдігінің 2019 жылғы 25 шілдедегі № 242/6 қаулысы. Павлодар облысының Әділет департаментінде 2019 жылғы 29 шілдеде № 6491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Шарбақты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Шарбақты ауданы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Әбеуов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әкімдігінің</w:t>
            </w:r>
            <w:r>
              <w:br/>
            </w:r>
            <w:r>
              <w:rPr>
                <w:rFonts w:ascii="Times New Roman"/>
                <w:b w:val="false"/>
                <w:i w:val="false"/>
                <w:color w:val="000000"/>
                <w:sz w:val="20"/>
              </w:rPr>
              <w:t>2019 жылғы "25" шілдедегі</w:t>
            </w:r>
            <w:r>
              <w:br/>
            </w:r>
            <w:r>
              <w:rPr>
                <w:rFonts w:ascii="Times New Roman"/>
                <w:b w:val="false"/>
                <w:i w:val="false"/>
                <w:color w:val="000000"/>
                <w:sz w:val="20"/>
              </w:rPr>
              <w:t>№ 242/6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Шарбақты ауданы әкімдігінің күші жойылған кейбір қаулыларының тізбесі</w:t>
      </w:r>
    </w:p>
    <w:bookmarkEnd w:id="4"/>
    <w:bookmarkStart w:name="z7" w:id="5"/>
    <w:p>
      <w:pPr>
        <w:spacing w:after="0"/>
        <w:ind w:left="0"/>
        <w:jc w:val="both"/>
      </w:pPr>
      <w:r>
        <w:rPr>
          <w:rFonts w:ascii="Times New Roman"/>
          <w:b w:val="false"/>
          <w:i w:val="false"/>
          <w:color w:val="000000"/>
          <w:sz w:val="28"/>
        </w:rPr>
        <w:t xml:space="preserve">
      1. Шарбақты ауданы әкімдігінің 2016 жылғы 16 наурыздағы "Тапсырыс берушілер үшін мемлекеттік сатып алуды бірыңғай ұйымдастырушысын анықтау мен мемлекеттік сатып алуларды ұйымдастыру мен өткізуді бірыңғай ұйымдастырушы орындалатын бюджеттік бағдарламаларды және тауарларды, жұмыстарды, қызметтерді айқындау туралы" № 72/2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5022 болып тіркелген, 2016 жылғы 7 сәуірде "Маралды", "Трибуна" аудандық газеттерінде жарияланған).</w:t>
      </w:r>
    </w:p>
    <w:bookmarkEnd w:id="5"/>
    <w:bookmarkStart w:name="z8" w:id="6"/>
    <w:p>
      <w:pPr>
        <w:spacing w:after="0"/>
        <w:ind w:left="0"/>
        <w:jc w:val="both"/>
      </w:pPr>
      <w:r>
        <w:rPr>
          <w:rFonts w:ascii="Times New Roman"/>
          <w:b w:val="false"/>
          <w:i w:val="false"/>
          <w:color w:val="000000"/>
          <w:sz w:val="28"/>
        </w:rPr>
        <w:t xml:space="preserve">
      2. Шарбақты ауданы әкімдігінің 2016 жылғы 6 сәуірдегі "Аудан әкімдігінің 2016 жылғы 16 наурыздағы "Тапсырыс берушілер үшін мемлекеттік сатып алуды бірыңғай ұйымдастырушысын анықтау мен мемлекеттік сатып алуларды ұйымдастыру мен өткізуді бірыңғай ұйымдастырушы орындалатын бюджеттік бағдарламаларды және тауарларды, жұмыстарды, қызметтерді айқындау туралы" № 72/2 қаулысына өзгерту енгізу туралы № 99/2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5118 болып тіркелген, 2016 жылғы 18 мамырда "Әділет" ақпараттық-құқықтық жүйесінде жарияланған).</w:t>
      </w:r>
    </w:p>
    <w:bookmarkEnd w:id="6"/>
    <w:bookmarkStart w:name="z9" w:id="7"/>
    <w:p>
      <w:pPr>
        <w:spacing w:after="0"/>
        <w:ind w:left="0"/>
        <w:jc w:val="both"/>
      </w:pPr>
      <w:r>
        <w:rPr>
          <w:rFonts w:ascii="Times New Roman"/>
          <w:b w:val="false"/>
          <w:i w:val="false"/>
          <w:color w:val="000000"/>
          <w:sz w:val="28"/>
        </w:rPr>
        <w:t xml:space="preserve">
      3. Шарбақты ауданы әкімдігінің 2016 жылғы 9 тамыздағы "Шарбақты ауданы әкімдігінің 2016 жылғы 16 наурыздағы "Тапсырыс берушілер үшін мемлекеттік сатып алуды бірыңғай ұйымдастырушысын анықтау мен мемлекеттік сатып алуларды ұйымдастыру мен өткізуді бірыңғай ұйымдастырушы орындалатын бюджеттік бағдарламаларды және тауарларды, жұмыстарды, қызметтерді айқындау туралы" № 72/2 қаулысына өзгеріс енгізу туралы" № 258/6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5203 болып тіркелген, 2016 жылғы 23 тамызда Қазақстан Республикасы нормативтік құқықтық актілерінің эталондық бақылау банкінде жарияланған).</w:t>
      </w:r>
    </w:p>
    <w:bookmarkEnd w:id="7"/>
    <w:bookmarkStart w:name="z10" w:id="8"/>
    <w:p>
      <w:pPr>
        <w:spacing w:after="0"/>
        <w:ind w:left="0"/>
        <w:jc w:val="both"/>
      </w:pPr>
      <w:r>
        <w:rPr>
          <w:rFonts w:ascii="Times New Roman"/>
          <w:b w:val="false"/>
          <w:i w:val="false"/>
          <w:color w:val="000000"/>
          <w:sz w:val="28"/>
        </w:rPr>
        <w:t xml:space="preserve">
      4. Шарбақты ауданы әкімдігінің 2017 жылғы 13 қаңтардағы "Шарбақты ауданы әкімдігінің 2016 жылғы 16 наурыздағы "Тапсырыс берушілер үшін мемлекеттік сатып алуды бірыңғай ұйымдастырушысын анықтау мен мемлекеттік сатып алуларды ұйымдастыру мен өткізуді бірыңғай ұйымдастырушы орындалатын бюджеттік бағдарламаларды және тауарларды, жұмыстарды, қызметтерді айқындау туралы" № 72/2 қаулысына өзгерту енгізу туралы" № 7/1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5361 болып тіркелген, 2017 жылғы 15 ақпанда Қазақстан Республикасы нормативтік құқықтық актілерінің эталондық бақылау банкінде жарияланған).</w:t>
      </w:r>
    </w:p>
    <w:bookmarkEnd w:id="8"/>
    <w:bookmarkStart w:name="z11" w:id="9"/>
    <w:p>
      <w:pPr>
        <w:spacing w:after="0"/>
        <w:ind w:left="0"/>
        <w:jc w:val="both"/>
      </w:pPr>
      <w:r>
        <w:rPr>
          <w:rFonts w:ascii="Times New Roman"/>
          <w:b w:val="false"/>
          <w:i w:val="false"/>
          <w:color w:val="000000"/>
          <w:sz w:val="28"/>
        </w:rPr>
        <w:t xml:space="preserve">
      5. Шарбақты ауданы әкімдігінің 2018 жылғы 11 желтоқсандағы "Шарбақты ауданы әкімдігінің 2016 жылғы 16 наурыздағы "Тапсырыс берушілер үшін мемлекеттік сатып алуды бірыңғай ұйымдастырушысын анықтау мен мемлекеттік сатып алуларды ұйымдастыру мен өткізуді бірыңғай ұйымдастырушы орындалатын бюджеттік бағдарламаларды және тауарларды, жұмыстарды, қызметтерді айқындау туралы" № 72/2 қаулысына өзгеріс енгізу туралы" № 479/10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6148 болып тіркелген, 2018 жылғы 26 желтоқсанда Қазақстан Республикасы нормативтік құқықтық актілерінің эталондық бақылау банкінде жарияланған).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