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e2ae" w14:textId="083e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Құрылыс басқармасы" коммуналдық мемлекеттік мекемесі туралы Ережені бекіту туралы" 2014 жылғы 24 қазандағы № 4/874 қаулысының күші жойылды деп тану туралы</w:t>
      </w:r>
    </w:p>
    <w:p>
      <w:pPr>
        <w:spacing w:after="0"/>
        <w:ind w:left="0"/>
        <w:jc w:val="both"/>
      </w:pPr>
      <w:r>
        <w:rPr>
          <w:rFonts w:ascii="Times New Roman"/>
          <w:b w:val="false"/>
          <w:i w:val="false"/>
          <w:color w:val="000000"/>
          <w:sz w:val="28"/>
        </w:rPr>
        <w:t>Алматы қаласы әкімдігінің 2019 жылғы 26 наурыздағы № 1/194 қаулысы. Алматы қаласы Әділет департаментінде 2019 жылғы 28 наурызда № 1534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Алматы қаласы әкімдігінің "Алматы қаласы Құрылыс басқармасы" коммуналдық мемлекеттік мекемесі туралы Ережені бекіту туралы" 2014 жылғы 24 қазандағы № 4/874 (Нормативтік құқықтық актілерді мемлекеттік тіркеу тізілімінде № 1099 болып тіркелген, 2014 жылғы 27 қарашада "Алматы ақшамы" және "Вечерний Алматы" газеттерінде жарияланған) </w:t>
      </w:r>
      <w:r>
        <w:rPr>
          <w:rFonts w:ascii="Times New Roman"/>
          <w:b w:val="false"/>
          <w:i w:val="false"/>
          <w:color w:val="000000"/>
          <w:sz w:val="28"/>
        </w:rPr>
        <w:t xml:space="preserve">қаулысының </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"Алматы қаласы Жайлы қалалық орта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ресми жариялауды және Алматы қаласы әкімдігінің интернет-ресурсында орналастыруды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bookmarkEnd w:id="3"/>
    <w:bookmarkStart w:name="z6" w:id="4"/>
    <w:p>
      <w:pPr>
        <w:spacing w:after="0"/>
        <w:ind w:left="0"/>
        <w:jc w:val="both"/>
      </w:pPr>
      <w:r>
        <w:rPr>
          <w:rFonts w:ascii="Times New Roman"/>
          <w:b w:val="false"/>
          <w:i w:val="false"/>
          <w:color w:val="000000"/>
          <w:sz w:val="28"/>
        </w:rPr>
        <w:t>
      4. Осы қаулы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