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500e" w14:textId="d0b5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"Ақталған адамға куәлік беру" мемлекеттік көрсетілетін қызметтер регламентін бекіту туралы" 2016 жылғы 22 қыркүйектегі № 3/454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2019 жылғы 2 сәуірдегі № 2/201 қаулысы. Алматы қаласы Әділет департаментінде 2019 жылғы 9 сәуірде № 1537 болып тіркелді. Күші жойылды - Алматы қаласы әкімдігінің 2020 жылғы 20 қазандағы № 4/438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әкімдігінің 20.10.2020 № 4/438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2013 жылғы 15 сәуірдегі "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қызметтер туралы</w:t>
      </w:r>
      <w:r>
        <w:rPr>
          <w:rFonts w:ascii="Times New Roman"/>
          <w:b w:val="false"/>
          <w:i w:val="false"/>
          <w:color w:val="000000"/>
          <w:sz w:val="28"/>
        </w:rPr>
        <w:t>" және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Алматы қаласының әкімдігі ҚАУЛЫ ЕТЕДІ: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"Ақталған адамға куәлік беру" мемлекеттік көрсетілетін қызметтер регламентін бекіту туралы" 2016 жылғы 22 қыркүйектегі № </w:t>
      </w:r>
      <w:r>
        <w:rPr>
          <w:rFonts w:ascii="Times New Roman"/>
          <w:b w:val="false"/>
          <w:i w:val="false"/>
          <w:color w:val="000000"/>
          <w:sz w:val="28"/>
        </w:rPr>
        <w:t>3/454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1323 болып тіркелген, 2016 жылғы 22 қазанда "Алматы ақшамы" және "Вечерний Алматы" газеттерінде жарияланған) келесі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"Ақталған адамға куәлік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Әлеуметтік әл-ауқат басқармасы осы қаулыны әділет органдарында мемлекеттік тіркеуді, кейіннен ресми мерзімді баспа басылымдарында, сондай-ақ Қазақстан Республикасы нормативтік құқықтық актілерінің эталондық бақылау банкінде және Алматы қаласы әкімдігінің ресми интернет-ресурсында жариялауды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Е. Әукеновке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 2 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2/201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3/454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"Ақталған адамға куәлік беру" мемлекеттік көрсетілетін қызмет регламенті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"Ақталған адамға куәлік беру" мемлекеттік көрсетілетін қызметін (бұдан әрі – мемлекеттік көрсетілетін қызмет) Қазақстан Республикасы Денсаулық сақтау және әлеуметтік даму министрінің 2015 жылғы 28 сәуірдегі № 279 бұйрығымен бекітілген "Ақталған адамға куәлік беру" мемлекеттік көрсетілетін қызмет стандарты (бұдан әрі – Стандарт) негізінде Алматы қаласы Әлеуметтік әл-ауқат басқармасы (бұдан әрі – көрсетілетін қызметті беруші) көрсетеді.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Өтінішті қабылдау және мемлекеттік қызметті көрсету нәтижесін беру "Азаматтарға арналған үкімет" мемлекеттік корпорациясы" коммерциялық емес акционерлік қоғамы (бұдан әрі – Мемлекеттік корпорация) арқылы жүзеге асырылады.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 түрінде.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 нәтижесі: "Ақталған адамға бірыңғай үлгідегі куәлік беру қағидаларын, ақталған адамның куәлігінің үлгісін бекіту және "Саяси қуғын-сүргінге ұшырап ақталған адамдарды куәлікпен қамтамасыз ету тәртібі туралы" Қазақстан Республикасы Министрлер Кабинетінің 1993 жылғы 22 қазандағы № 1055 қаулысының күші жойылды деп тану туралы" Қазақстан Республикасы Үкіметінің 2015 жылғы 2 сәуірдегі № 184 қаулысымен бекітілген үлгі бойынша куәлік немесе оның телнұсқасын беру.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қағаз түрінде.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</w:t>
      </w:r>
      <w:r>
        <w:br/>
      </w:r>
      <w:r>
        <w:rPr>
          <w:rFonts w:ascii="Times New Roman"/>
          <w:b/>
          <w:i w:val="false"/>
          <w:color w:val="000000"/>
        </w:rPr>
        <w:t>құрылымдық бөлімшелерінің (қызметкерлерінің) іс-қимыл тәртібінің сипаттамасы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қызметті алушыдан өтінішті, сондай-ақ Стандарттың 9 тармағында көзделген қажетті құжаттарды алу мемлекеттік қызметті көрсету бойынша рәсімді (іс-қимылды) бастауға негіз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процесінің құрамына кіретін әрбір ресімнің (іс-қимылдың) мазмұны, оны орындаудың ұзақтығы: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аудандық бөлімінің маманы 15 (он бес) минут ішінде Мемлекеттік корпорациядан алынған құжаттарды тіркейді және көрсетілетін қызметті берушінің аудандық бөлімінің басшысына бұрыштама қою үшін 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аудандық бөлімінің басшысы 10 (он) минут ішінде көрсетілетін қызметті алушының өтінішін көрсетілетін қызметті берушінің аудандық бөлімінің жауапты маманына орындауға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аудандық бөлімінің жауапты маманы 1 (бір) жұмыс күні ішінде куәлікті (куәліктің телнұсқасын) ресімдеу үшін көрсетілетін қызметті алушының құжаттарының топтамасын көрсетілетін қызметті берушіге ілеспе хат арқылы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маманы берілген құжаттардың негізінде 1 (бір) жұмыс күні ішінде ақталған адамға куәлікті (куәліктің телнұсқасын) ресімдейді және көрсетілетін қызметті берушінің басшысына қол қоюға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басшысы 20 (жиырма) минут ішінде куәлікке (куәліктің телнұсқасына) қол қояды және көрсетілетін қызмет берушінің маманына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маманы 1 (бір) жұмыс күні ішінде көрсетілетін қызметті алушының куәлігін (куәліктің телнұсқасын) көрсетілетін қызметті берушінің аудандық бөлімінің жауапты маманына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көрсетілетін қызметті берушінің аудандық бөлімінің жауапты маманы көрсетілетін қызмет алушының куәлігін (куәліктің телнұсқасын) тіркейді және мемлекеттік қызметті көрсету мерзімі аяқталғанға дейін бір тәуліктен кешіктірмей Мемлекеттік корпорацияның курьеріне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Келесі рәсімді (іс-қимылды) орындауды бастау үшін негіз болатын мемлекеттік қызметті көрсету бойынша рәсімнің (іс-қимылдың) нәтижесі: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тіркеу;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аудандық бөлімі басшысының бұрыштамасы;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берушіге құжаттар топтамасын ресімдеу үшін жіберу;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көрсетілетін қызметті беруші маманының ақталған тұлғаның куәлігін (куәліктің телнұсқасын) ресімдеуі;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ақталған тұлғаның куәлігіне (куәліктің телнұсқасына) қол қою;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ақталған тұлғаның куәлігін (куәліктің телнұсқасын) көрсетілетін қызметті беруші маманының көрсетілетін қызметті берушінің аудандық бөлімінің жауапты маманына жіберуі;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ақталған тұлғаның куәлігін (куәліктің телнұсқасын) тіркеу және Мемлекеттік корпорацияға беру.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</w:t>
      </w:r>
      <w:r>
        <w:br/>
      </w:r>
      <w:r>
        <w:rPr>
          <w:rFonts w:ascii="Times New Roman"/>
          <w:b/>
          <w:i w:val="false"/>
          <w:color w:val="000000"/>
        </w:rPr>
        <w:t>құрылымдық бөлімшелерінің (қызметкерлерінің) өзара іс-қимыл тәртібінің</w:t>
      </w:r>
      <w:r>
        <w:br/>
      </w:r>
      <w:r>
        <w:rPr>
          <w:rFonts w:ascii="Times New Roman"/>
          <w:b/>
          <w:i w:val="false"/>
          <w:color w:val="000000"/>
        </w:rPr>
        <w:t>сипаттамасы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аудандық бөлімінің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аудандық бөлімінің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аудандық бөлімінің жауапты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Әрбір рәсімнің (іс-қимылдың) ұзақтығын көрсете отырып, құрылымдық бөлімшелердің (қызметкерлердің) арасындағы рәсімдер (іс-қимылдар) реттілігінің сипаттамасы: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аудандық бөлімінің маманы 15 (он бес) минут ішінде Мемлекеттік корпорациядан алынған құжаттарды тіркейді және көрсетілетін қызметті берушінің аудандық бөлімінің басшысына бұрыштама қою үшін 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аудандық бөлімінің басшысы 10 (он) минут ішінде көрсетілетін қызметті алушының өтінішін көрсетілетін қызметті берушінің аудандық бөлімінің маманына орындауға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аудандық бөлімінің жауапты маманы 1 (бір) жұмыс күні ішінде куәлікті (куәліктің телнұсқасын) ресімдеу үшін көрсетілетін қызметті алушының құжаттарының топтамасын көрсетілетін қызметті берушіге ілеспе хат арқылы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маманы берілген құжаттардың негізінде 1 (бір) жұмыс күні ішінде ақталған адамға куәлікті (куәліктің телнұсқасын) ресімдейді және көрсетілетін қызметті берушінің басшысына қол қоюға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басшысы 20 (жиырма) минут ішінде куәлікке (куәліктің телнұсқасына) қол қояды және көрсетілетін қызметті берушінің маманына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маманы 1 (бір) жұмыс күні ішінде көрсетілетін қызмет алушының куәлігін (куәліктің телнұсқасын) көрсетілетін қызметті берушінің аудандық бөлімінің жауапты маманына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көрсетілетін қызметті берушінің аудандық бөлімінің жауапты маманы көрсетілетін қызметті алушының куәлігін (куәліктің телнұсқасын) тіркейді және мемлекеттік қызметті көрсету мерзімі аяқталғанға дейін бір тәуліктен кешіктірмей Мемлекеттік корпорацияның курьеріне береді.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</w:t>
      </w:r>
      <w:r>
        <w:br/>
      </w:r>
      <w:r>
        <w:rPr>
          <w:rFonts w:ascii="Times New Roman"/>
          <w:b/>
          <w:i w:val="false"/>
          <w:color w:val="000000"/>
        </w:rPr>
        <w:t>көрсетілетін қызметті берушілермен өзара іс-қимыл тәртібінің, сондай-ақ мемлекеттік</w:t>
      </w:r>
      <w:r>
        <w:br/>
      </w:r>
      <w:r>
        <w:rPr>
          <w:rFonts w:ascii="Times New Roman"/>
          <w:b/>
          <w:i w:val="false"/>
          <w:color w:val="000000"/>
        </w:rPr>
        <w:t>қызмет көрсету процесінде ақпараттық жүйелерді пайдалану тәртібінің сипаттамасы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корпорацияға өтініш беру тәртібінің сипаттамасы және көрсетілетін қызметті алушының сұрау салуын өңдеудің ұзақтығы: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өтінішті және Стандарттың 9 тармағында көрсетілген қажетті құжаттарды Мемлекеттік корпорацияға береді, Мемлекеттік корпорацияның маманы 20 (жиырма) минут ішінде құжаттарды қабылдайды және көрсетілетін қызметті берушіге беру үшін Мемлекеттік корпорацияның жинақтау бөліміне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көрсетілетін қызметті берушінің аудандық бөлімінің маманы 15 (он бес) минут ішінде Мемлекеттік корпорациядан алынған құжаттарды тіркейді және көрсетілетін қызметті берушінің аудандық бөлімінің басшысына қол қою үшін 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аудандық бөлімінің басшысы 10 (он) минут ішінде көрсетілетін қызметті алушының өтінішін көрсетілетін қызметті берушінің аудандық бөлімінің маманына орындауға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аудандық бөлімінің жауапты маманы 1 (бір) жұмыс күні ішінде көрсетілетін қызметті алушының құжаттар топтамасын көрсетілетін қызметті берушінің маманына куәлікті (куәліктің телнұсқасын) ресімдеу үшін ілеспе хат арқылы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маманы берілген құжаттардың негізінде 1 (бір) жұмыс күні ішінде ақталған адамға куәлікті (куәліктің телнұсқасын) ресімдейді және көрсетілетін қызметті берушінің басшысына қол қоюға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басшысы 20 (жиырма) минут ішінде куәлікке (куәліктің телнұсқасына) қол қояды және көрсетілетін қызметті берушінің маманына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көрсетілетін қызметті берушінің маманы 1 (бір) жұмыс күні ішінде көрсетілетін қызметті алушының куәлігін (куәліктің телнұсқасын) көрсетілетін қызметті берушінің аудандық бөлімінің жауапты маманына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көрсетілетін қызметті берушінің аудандық бөлімінің жауапты маманы көрсетілетін қызметті алушының куәлігін (куәліктің телнұсқасын) тіркейді және мемлекеттік қызметті көрсету мерзімі аяқталғанға дейін бір тәуліктен кешіктірмей Мемлекеттік корпорацияның курьеріне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Мемлекеттік корпорацияның қызметкері көрсетілетін қызметті алушыға мемлекеттік қызметті көрсету нәтижесін 15 (он бес) минут ішінде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"электронды үкімет" веб-порталы арқылы көрсету қарастырылмаған.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процесінде рәсімдер (іс-қимылдар) реттілігінің, көрсетілетін қызметті берушінің құрылымдық бөлімшелерінің (қызметкерлерінің) өзара іс-қимылдарының толық сипаттамасы, сонымен қатар Мемлекеттік корпорациямен өзара іс-қимыл тәртібінің сипаттамасы осы Регламенттің қосымшасына сәйкес мемлекеттік қызмет көрсетудің бизнес-процестерінің анықтамалығында көрсетілген.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"Ақталған адамға куәлік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05600" cy="198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