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b63b9" w14:textId="f4b63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VI сайланған Алматы қаласы мәслихатының кезектен тыс ХХІI сессиясының "Алматы қаласында әлеуметтiк маңызы бар қатынастарының 2017-2019 жылдарға арналған тізбесін айқындау туралы" 2017 жылғы 6 қазандағы № 159 шешiмiне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VI сайланған Алматы қаласы мәслихатының кезектен тыс ХLV сессиясының 2019 жылғы 8 сәуірдегі № 331 шешiмi. Алматы қаласы Әдiлет департаментінде 2019 жылғы 12 сәуірде № 1543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VI сайланған Алматы қаласының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VI сайланған Алматы қаласы мәслихатының кезектен тыс ХХІI сессиясының "Алматы қаласында әлеуметтiк маңызы бар қатынастарының 2017-2019 жылдарға арналған тізбесін айқындау туралы" 2017 жылғы 6 қазандағы № 159 </w:t>
      </w:r>
      <w:r>
        <w:rPr>
          <w:rFonts w:ascii="Times New Roman"/>
          <w:b w:val="false"/>
          <w:i w:val="false"/>
          <w:color w:val="000000"/>
          <w:sz w:val="28"/>
        </w:rPr>
        <w:t>шешiмiне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1413 болып тіркелген, 2017 жылғы 26 қазанда "Алматы ақшамы" және "Вечерний Алматы" газеттерінде жарияланған) келесі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қосымшасы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Алматы қаласы Мәслихатының аппараты осы шешімді әділет органдарында мемлекеттік тіркеуді, кейіннен ресми мерзімді баспа басылымдарында, сондай-ақ Қазақстан Республикасы нормативтік құқықтық актілерінің Эталондық бақылау банкінде және ресми интернет-ресурсында жариялауды қамтамасыз етсін.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Алматы қаласы мәслихатының еңбек, жұмыспен қамту және көлікті дамыту мәселелері жөніндегі тұрақты комиссиясының төрағасы Р.К. Бадаеваға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жарияланғаннан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VI сайланған Алматы қаласы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кезектен тыс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XLV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Сәрсенбай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VI сайланған Алматы қаласы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cайланған 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кезектен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XLV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cайланған 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кезектен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қаласындағы әлеуметтiк маңызы бар қатынастардың 2017-2019 жылдарға арналған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нөмірі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атауы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Остроумов көшесі – "Алматы 1" теміржол вокзалы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1" теміржол вокзалы – "Горный Гигант" шағынауданы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"Орбита" шағынауданы – Әуежай (түнгі экспресс)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"Құрамыс" кенті – "Думан" шағынауданы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Қалдаяқов көшесі – Жібек Жолы көшесі – "Ақ Төбе" кенті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Қалдаяқов көшесі – Жібек Жолы көшесі – Ұлы Отан Соғысының госпиталі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Қалдаяқов көшесі – Жібек Жолы көшесі – "Ақ қайың" шипажайы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"Алғабас" шағынауданы – "Рахат" кондитерлік фабрикасы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 Қанат" шағынауданы – "Райымбек" метро бекеті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Мақатаев көшесі – "Алматы 1" теміржол вокзалы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"Думан" шағынауданы – "Абай" кенті (Абай саяжайлары)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"Қазақстан" қонақүйі – "Медеу" мұз айдыны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Қайырбеков көшесі – "Алматы 1" теміржол вокзалының көпірі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"Қарағайлы" кенті – "Асыл Арман" тұрғын үй кешені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"Алатау" совхозы – "Алтын Орда" базары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"Асыл Арман" тұрғын үй кешені – Қайырбеков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"Думан" шағынауданы – "Айнабұлақ 3" шағынауданы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Победа көшесі – Саин көшесі – Торайғыров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"Нұркент" шағынауданы – "Қазақфильм" шағынауданы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"Думан" шағынауданы – "Қарасу" шағынауданы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Станиславский көшесі – "Көк-Төбе" шағынауданы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Мақатаев көшесі – "Барлық" базары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"Бесағаш" кенті – "Қырғауылды" кенті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"Шаңырақ-1" шағынауданы – Құрманғазы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"Таужолы" кенті – Барлық базары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 Қанат" шағынауданы – "Жайлау" шағынауданы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"Орбита 2-4" шағынауданы – 2 Гидроэлектростанциясы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Остроумов көшесі – "Бутаковка" кенті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1" теміржол вокзалы – Совхоз "Алатау"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"Қазақфильм" шағынауданы – "Барлық" базары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"Арман" автобекеті – "Жұлдыз" шағынауданы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1" теміржол вокзалы – Қожабеков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"Маяк" кенті – "Алматы 1" теміржол вокзалы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"Мамыр" шағынауданы – Халық арена мұзайдыны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Әл-Фараби даңғылы – Алматы шығыс айналма жолы – Саин көшесі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Гончаров көшесі – Мақатаев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1" теміржол вокзалы – "Нұршашқан" кенті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ауданының әкімшілік орталығы – Орталық стадион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"Шаңырақ" шағынауданы – "Самал" шағынауданы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көшесі – "Алматы 1" теміржол вокзалы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Остроумов көшесі – "Барлық" базары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қызмет көрсету орталығы – "Таулы қырат" шағынауданы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"Айша Бибі" шағынауданы – "Ақжар" шағынауданы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"Рахат" кондитерлік фабрикасы – Жаңа тұрмыс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қалакешені – "Қырғауылды" кенті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Крылов көшесі – "Шығыс-2" шағынауданы ("Тұздыбастау" кенті)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"Сәлем" базары – "Қазақфильм" шағынауданы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"Саялы" шағынауданы – Республика сарайы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"Орбита 3" шағынауданы – "Жетісу" базары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Қалдаяқов және Жібек жолы көшелері – Кеңсай саяжайлары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"Думан" шағынауданы – "Байқоңыр" метро бекеті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"Арман" авто бекеті – Қонаев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"Ақсай 3б" шағынауданы – "Думан" шағынауданы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– Яссауи көшелеріндегі айналма алаңы –28 Панфиловшылар паркі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"Барлық" базары – "Қазақфильм" шағынауданы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даңғылы – "Ремизовка" саяжайлары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"Жетісу" базары – "Ұлжан" шағынауданы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"Горный Гигант" шағынауданы – "Көкжиек" шағынауданы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1" теміржол вокзалы – "Рахат" кондитерлік фабрикасы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1" теміржол вокзалы – № 6 шағынаудан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Балтабаев көшесі – "Алматы 1" теміржол вокзалы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"Рахат" кондитерлік фабрикасы – "Алматы 1" теміржол вокзалының теміржол көпірі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1" теміржол вокзалы – "Арман" автобекеті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"Саяхат" автовокзалы – "Жалпақсай" кенті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Жандосов және Саин көшелері – "Әлмерек" кенті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"Айнабұлақ 3, 4" шағынаудандары – "Атакент" Қазақстан іскерлік ынтымақтастық орталығы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разъезд – Қожабеков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"Мамыр 1, 7" шағынаудандары – "Жұлдыз" шағынауданы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"Орбита" шағынауданы – "Әлмерек" шағынауданы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"Эталон" зауыты – Батыс зират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Әуежай – "Мамыр" шағынауданы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орда" базары – "Көк-Төбе" шағынауданы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"Байтал" тұрғын үй кешені – "Райымбек батыр" метро бекеті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Бұлақ" шағынауданы – "Көк-Төбе" шағынауданы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"Барлық" базары – "Алматы 1" теміржол вокзалы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"Арман" автостанциясы – "Шаңырақ 1" шағынауданы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"Таугүл 3" шағынауданы – "1 Мамыр" кенті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авиация академиясы – "Жетісу" шағынауданы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"Көпір" автостанциясы – "Юбилейный" кенті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"Алма-Арасан" шағынауданы – № 190 мектеп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"Көк-Төбе" шағынауданы – Қалдаяқов көшесі – Жібек Жолы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Мақатаев көшесі – "Алтын Орда" базары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Арыков көшесі – Саин көшесі (Орбита-3 шағынауданы)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"Теректі" кенті – "Өжет" базары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"Саяхат" автовокзалы – "Алатау" шағынауданы (Ядролық физика институты)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"Премьера" тұрғын үй кешені – Бұзырбаев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"Қарғалы" кенті – "Райымбек батыр" метро бекеті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"Айнабұлақ-4" шағынауданы – Республика Сарайы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"Жұлдыз 1, 2" шағынаудандары – "Орбита" шағынауданы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"Рахат" шағынауданы – Халыққа қызмет көрсету орталығы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Қожабеков көшесі – "Көкжиек" шағынауданы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"Горный Гигант" шағынауданы – "Водник" шағынауданы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"Көкжиек" шағынауданы – Жұбанов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Қайырбеков көшесі – "Каменка" шағынауданы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"Қазақфильм" шағынауданы – Қонаев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"Самал" шағынауданы – "Барлық" базары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"Қарасу" шағынауданы – "Рахат" кондитерлік фабрикасы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"Рахат" кондитерлік фабрикасы – Орманов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"Арман" автостанциясы – "Алматы 1" теміржол вокзалы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ауданының әкімшілік орталығы – "Жетісу" базары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"Айнабұлақ 3,4" шағынаудандары – Экопост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шығыс айналма жолы – Төле би көшесі - Яссауи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"Сайран" автовокзалы – Қаскелең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"Саяхат" автовокзалы – Талғар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ауданының әкімшілік орталығы – "Қарғалы" шағынауданы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182 мектеп – "Алғабас" кенті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"Новый" шағынауданы – № 179 мектеп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Қалдаяқов көшесі – "Бутаковка" кенті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"Адем" сауда үйі – "Еркін"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"Жетісу" базары – "Орбита 2,4" шағынаудандары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шығыс айналма жолы – Төле би көшесі – Яссауи көшелері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"Райымбек" метро бекеті – Талғар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"Райымбек" метро бекеті – "Қоянқұс"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сарайы – "Пионер" тау курорты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сарайы – "Ой-қарағай" тау курорты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демалыс саябағы – Қожабеков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5-тп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"Алматы-2" теміржол вокзалы – "Ақсай" шағынауданы (Марғұлан көшесі)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7-тп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1" теміржол вокзалы – "Атакент" көрме орталығы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9-тп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базар – Қожабеков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11-тп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базар – Жұбанов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12-тп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демалыс саябағы – Саин және Жандосов көшелері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19-тп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базар – Школьный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25-тп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демалыс саябағы - Марғұлан көшесі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