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ed40" w14:textId="0d6e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2019 жылғы 26 сәуірдегі № 2/266 қаулысы. Алматы қаласы Әділет департаментінде 2019 жылғы 2 мамырда № 1555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End w:id="0"/>
    <w:bookmarkStart w:name="z3" w:id="1"/>
    <w:p>
      <w:pPr>
        <w:spacing w:after="0"/>
        <w:ind w:left="0"/>
        <w:jc w:val="both"/>
      </w:pPr>
      <w:r>
        <w:rPr>
          <w:rFonts w:ascii="Times New Roman"/>
          <w:b w:val="false"/>
          <w:i w:val="false"/>
          <w:color w:val="000000"/>
          <w:sz w:val="28"/>
        </w:rPr>
        <w:t>
      1. Алматы қаласы әкімдігінің:</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"Алматы қаласы Мемлекеттік сәулет-құрылыс бақылауы басқармасы" коммуналдық мемлекеттік мекемесін құру туралы"</w:t>
      </w:r>
      <w:r>
        <w:rPr>
          <w:rFonts w:ascii="Times New Roman"/>
          <w:b w:val="false"/>
          <w:i w:val="false"/>
          <w:color w:val="000000"/>
          <w:sz w:val="28"/>
        </w:rPr>
        <w:t xml:space="preserve"> 2015 жылғы 30 қаңтардағы № </w:t>
      </w:r>
      <w:r>
        <w:rPr>
          <w:rFonts w:ascii="Times New Roman"/>
          <w:b w:val="false"/>
          <w:i w:val="false"/>
          <w:color w:val="000000"/>
          <w:sz w:val="28"/>
        </w:rPr>
        <w:t>1/52</w:t>
      </w:r>
      <w:r>
        <w:rPr>
          <w:rFonts w:ascii="Times New Roman"/>
          <w:b w:val="false"/>
          <w:i w:val="false"/>
          <w:color w:val="000000"/>
          <w:sz w:val="28"/>
        </w:rPr>
        <w:t xml:space="preserve"> (Нормативтік құқықтық актілерді мемлекеттік тіркеу тізілімінде 2015 жылғы 4 ақпанда № 1120 болып тіркелген, 2015 жылғы 7 ақпанда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"Алматы қаласы Жердің пайдаланылуы мен қорғалуын бақылау басқармасы" коммуналдық мемлекеттік мекемесін құру туралы"</w:t>
      </w:r>
      <w:r>
        <w:rPr>
          <w:rFonts w:ascii="Times New Roman"/>
          <w:b w:val="false"/>
          <w:i w:val="false"/>
          <w:color w:val="000000"/>
          <w:sz w:val="28"/>
        </w:rPr>
        <w:t xml:space="preserve"> 2015 жылғы 30 қаңтардағы № </w:t>
      </w:r>
      <w:r>
        <w:rPr>
          <w:rFonts w:ascii="Times New Roman"/>
          <w:b w:val="false"/>
          <w:i w:val="false"/>
          <w:color w:val="000000"/>
          <w:sz w:val="28"/>
        </w:rPr>
        <w:t>1/52</w:t>
      </w:r>
      <w:r>
        <w:rPr>
          <w:rFonts w:ascii="Times New Roman"/>
          <w:b w:val="false"/>
          <w:i w:val="false"/>
          <w:color w:val="000000"/>
          <w:sz w:val="28"/>
        </w:rPr>
        <w:t xml:space="preserve"> (Нормативтік құқықтық актілерді мемлекеттік тіркеу тізілімінде 2015 жылғы 5 ақпанда № 1121 болып тіркелген, 2015 жылғы 7 ақпанда "Алматы ақшамы" және "Вечерний Алматы" газеттерінде жарияланған) қаулыларының күші жойылды деп танылсын.</w:t>
      </w:r>
    </w:p>
    <w:bookmarkStart w:name="z4" w:id="2"/>
    <w:p>
      <w:pPr>
        <w:spacing w:after="0"/>
        <w:ind w:left="0"/>
        <w:jc w:val="both"/>
      </w:pPr>
      <w:r>
        <w:rPr>
          <w:rFonts w:ascii="Times New Roman"/>
          <w:b w:val="false"/>
          <w:i w:val="false"/>
          <w:color w:val="000000"/>
          <w:sz w:val="28"/>
        </w:rPr>
        <w:t>
      2. "Алматы қаласы Қала құрылысын бақылау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ресми жариялауды және Алматы қаласы әкімдігінің интернет-ресурсында орналастыруды қамтамасыз етсін.</w:t>
      </w:r>
    </w:p>
    <w:bookmarkEnd w:id="2"/>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М. Әзірбаевқа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