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b49bf" w14:textId="17b49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әкімдігінің "Алматы қаласы Кәсіпкерлік, индустриалды-инновациялық даму және ауыл шаруашылығы басқармасы" коммуналдық мемлекеттік мекемесінің атауын өзгерту туралы" 2015 жылғы 3 ақпандағы № 1/61 қаулысының күші жойылды деп тану туралы</w:t>
      </w:r>
    </w:p>
    <w:p>
      <w:pPr>
        <w:spacing w:after="0"/>
        <w:ind w:left="0"/>
        <w:jc w:val="both"/>
      </w:pPr>
      <w:r>
        <w:rPr>
          <w:rFonts w:ascii="Times New Roman"/>
          <w:b w:val="false"/>
          <w:i w:val="false"/>
          <w:color w:val="000000"/>
          <w:sz w:val="28"/>
        </w:rPr>
        <w:t>Алматы қаласы әкімдігінің 2019 жылғы 27 мамырдағы № 2/328 қаулысы. Алматы қаласы Әділет департаментінде 2019 жылғы 29 мамырда № 1564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Алматы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Алматы қаласы әкімдігінің "Алматы қаласы Кәсіпкерлік, индустриалды-инновациялық даму және ауыл шаруашылығы басқармасы" коммуналдық мемлекеттік мекемесінің атауын өзгерту туралы" 2015 жылғы 3 ақпандағы № 1/61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1122 болып тіркелген, 2015 жылғы 17 ақпанда "Алматы ақшамы" және "Вечерний Алматы" газеттерінде жарияланған) күші жойылды деп танылсын.</w:t>
      </w:r>
    </w:p>
    <w:bookmarkEnd w:id="1"/>
    <w:bookmarkStart w:name="z3" w:id="2"/>
    <w:p>
      <w:pPr>
        <w:spacing w:after="0"/>
        <w:ind w:left="0"/>
        <w:jc w:val="both"/>
      </w:pPr>
      <w:r>
        <w:rPr>
          <w:rFonts w:ascii="Times New Roman"/>
          <w:b w:val="false"/>
          <w:i w:val="false"/>
          <w:color w:val="000000"/>
          <w:sz w:val="28"/>
        </w:rPr>
        <w:t>
      2. "Алматы қаласы Кәсіпкерлік және инвестициялар басқармасы" коммуналдық мемлекеттік мекемесі Қазақстан Республикасының заңнамасымен белгіленген тәртіпте осы қаулыны әділет органдарында мемлекеттік тіркеуді, кейіннен мерзімді баспа басылымдарында, Қазақстан Республикасының нормативтік құқықтық актілерінің эталондық бақылау банкінде ресми жариялауды және Алматы қаласы әкімдігінің интернет-ресурсында орналастыруды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Алматы қаласы әкімінің орынбасары М. Сембековке жүктелсін.</w:t>
      </w:r>
    </w:p>
    <w:bookmarkEnd w:id="3"/>
    <w:bookmarkStart w:name="z5" w:id="4"/>
    <w:p>
      <w:pPr>
        <w:spacing w:after="0"/>
        <w:ind w:left="0"/>
        <w:jc w:val="both"/>
      </w:pPr>
      <w:r>
        <w:rPr>
          <w:rFonts w:ascii="Times New Roman"/>
          <w:b w:val="false"/>
          <w:i w:val="false"/>
          <w:color w:val="000000"/>
          <w:sz w:val="28"/>
        </w:rPr>
        <w:t>
      4. Осы қаулы алғаш ресми жарияланғаннан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