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cad90" w14:textId="a0cad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арналған Алматы қаласы бойынша жер үсті көздеріндегі су ресурстарын пайдаланғаны үшін төлемақы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 сайланған Алматы қаласы мәслихатының кезектен тыс LVI сессиясының 2019 жылғы 31 қазандағы № 402 шешiмi. Алматы қаласы Әдiлет департаментінде 2019 жылғы 12 қарашада № 1596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38-бабы 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қантардағы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 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VІ сайланған Алматы қаласының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2019 жылға арналған Алматы қаласы бойынша жер үсті көздеріндегі су ресурстарын пайдаланғаны үшін төлемақы мөлшерлемелері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Мәслихатының аппараты осы шешімді әділет органдарында мемлекеттік тіркеуді, кейіннен ресми мерзімді баспа басылымдарында, сондай-ақ интернет-ресурста жариялауды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Алматы қаласы мәслихатының кәсіпкерлік және коммуналдық шаруашылықты дамыту жөніндегі тұрақты комиссиясының төрағасы К.В. Авершинге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VI сайланған Алматы қаласы мәслихатының кезектен тыс LVІ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Шілікбаев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VІ сайланған Алматы қаласы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Алматы қаласы бойынша жер үсті көздерінің су ресурстарын пайдалану үшін төлемақы мөлшерлемелері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Өзендер, көлдер, теңіздер бассейні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 (теңге/1000 текше метр)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жылу энергетикасын қоса есептегенде (теңге/1000 текше метр)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(теңге/1000 текше метр)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 шаруашылықтары (теңге/1000 текше метр)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 (теңге/1000 киловатт- сағат)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көлігі, (теңге/1000 тонна- шақырым)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және Алакөл көлдері бассейні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