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e444" w14:textId="395e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LVIІI сессиясының 2019 жылғы 13 желтоқсандағы № 420 шешiмi. Алматы қаласы Әдiлет департаментінде 2019 жылғы 19 желтоқсанда № 1601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8-бабының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жылғы 4 желтоқсандағы "2020-2022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қаласының 2020-2022 жылдарға арналған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783 562 551,9 мың теңге, оның ішінде мыналар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556 310 122,9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8 800 000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9 806 071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208 646 358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867 847 005,9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19 504 287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41 110 033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41 844 680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 – -144 898 774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қаржыландыру – 144 898 774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қаласы мәслихатының 20.11.2020 № 511 (01.01.2020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бюджетінің кірістері мынадай салықтар мен алымдар есебінен құралады деп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корпоративтік табыс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және жеке кәсіпкерлердің мүлкіне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салығынан;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көлік құралдарына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көлік құралдарына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өндірілген спирттiң және (немесе) шарап материалының, алкоголь өнімдерінің барлық түрлерiне акциздерден;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өндірілген бензин (авиациялықты қоспағанда) және дизель отыны акциздерінен;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бетіне жақын көздердегі су ресурстарын пайдаланғаны үшін төлемдерден;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телімдерін пайдаланғаны үшін төлемнен;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ортаға эмиссия үшін төлемнен;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жекелеген қызмет түрлерiмен айналысу құқығы үшiн алынатын лицензиялық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аукциондардан алынатын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маңызы бар қалалардағы, астанадағы үй-жайлардан тыс ашық кеңістікте сыртқы (көрнекі) жарнаманы және республикалық маңызы бар қалаларда тіркелген көлік құралдарында орналастырғаны үшін төлемақыдан;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бюджетке төленетін тіркелу алымынан;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тіркелген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бюджетке төленетін мемлекеттік баждан.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Сонымен қатар, Алматы қаласы бюджетінің кірістері мынадай салықтық емес түсімдерден және негізгі капиталды сатудан түсетін түсімдерден де құралады: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кәсіпорындардың таза кірісінің бір бөлігінен;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меншіктегі акциялардың мемлекеттік пакетіне берілетін дивидендтерден;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меншіктегі заңды тұлғаларға қатысу үлесіне кірістерден;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маңызы бар қаланың коммуналдық меншігіндегі мүлікті жалға беруден түсетін кірістерден;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маңызы бар қаланың коммуналдық меншігіндегі тұрғын үй қорынан үйлердi жалға беруден түсетін кірістерден;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алушы банктерге жергілікті бюджеттен берілген бюджеттік кредиттер бойынша сыйақылар;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қаржыландырылатын мемлекеттік мекемелер көрсететін қызметтерді сатудан түсетін түсімдерден;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бұрын жергілікті бюджеттен алынған, пайдаланылмаған қаражаттарды қайтарудан;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жергіліктік бюджетке түсетін салықтық емес басқа да түсімдерден;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азаматтарға пәтерлер сатудан;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телімдерін сатудан;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телімдерін жалдау құқығын сатқаны үшін төлемдерден.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Салықтық және салықтық емес төлемдер, негізгі капиталды сатудан түсетін түсімдер, бюджеттік кредиттерді өтеу Алматы қаласының қазынашылығындағы қалалық бюджеттің есебіне толық аударылады деп белгіленсін.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республикалық бюджетке бюджеттік алымдардың көлемдері 171 705 010 мың теңге сомасында бекітілсін.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бюджетінің кіріс бөлігі толық орындалмаған жағдайда, республикалық бюджетке бюджеттік алымдар қалалық бюджеттің кіріс бөлігінің орындалу пайызына сәйкес ай сайын жүргізілсін.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Қала бюджетінде жалпы сипаттағы мемлекеттік қызметтерді қаржыландыру 7 390 445 мың теңге сомасында бекітілсін.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Алматы қаласы мәслихатының 20.11.2020 № 511 (01.01.2020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Қорғаныс шығындары 3 570 902 мың теңге сомасында бекітілсін.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Алматы қаласы мәслихатының 20.11.2020 № 511 (01.01.2020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Қоғамдық тәртіпті, қауіпсіздікті, құқықтық, сот, қылмыстық-атқару қызметті қамтамасыз ету бойынша шығындар 21 399 093 мың теңге сомасында бекітілсін.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Алматы қаласы мәслихатының 20.11.2020 № 511 (01.01.2020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Білім беру шығындары 197 840 519 мың теңге сомасында бекітілсін.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Алматы қаласы мәслихатының 20.11.2020 № 511 (01.01.2020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Денсаулық сақтау шығындары 81 237 277 мың теңге сомасында бекітілсін.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Алматы қаласы мәслихатының 20.11.2020 № 511 (01.01.2020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Әлеуметтік көмек және әлеуметтік қамтамасыз ету шығындары 33 934 902 мың теңге сомасында бекітілсін.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Алматы қаласы мәслихатының 20.11.2020 № 511 (01.01.2020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Тұрғын үй-коммуналдық шаруашылық шығындары 173 129 087 мың теңге сомасында бекітілсін.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– Алматы қаласы мәслихатының 20.11.2020 № 511 (01.01.2020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Мәдениет, спорт, туризм және ақпараттық кеңістік щығындары 24 019 747 мың теңге сомасында бекітілсін.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– Алматы қаласы мәслихатының 20.11.2020 № 511 (01.01.2020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Отын-энергетика кешенiне және жер қойнауын пайдалану шығындары 10 314 216 мың теңге сомасында бекітілсін.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– Алматы қаласы мәслихатының 20.11.2020 № 511 (01.01.2020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Ауыл шаруашылығы, су, орман, балық шаруашылығы, ерекше қорғалатын табиғи аймақтардың, қоршаған орта мен жануарлар әлемін қорғау, жер қатынастары шығындары 16 474 522 мың теңге сомасында бекітілсін.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– Алматы қаласы мәслихатының 20.11.2020 № 511 (01.01.2020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Өнеркәсіп, сәулет, қала құрылысы және құрылыс қызметтеріне шығындар 8 188 461 мың теңге сомасында бекітілсін.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– Алматы қаласы мәслихатының 20.11.2020 № 511 (01.01.2020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Көлік және коммуникация шығындары 78 236 399 мың теңге сомасында бекітілсін.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– Алматы қаласы мәслихатының 20.11.2020 № 511 (01.01.2020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Басқа да шығындар 84 733 542 мың теңге сомасында бекітілсін.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– Алматы қаласы мәслихатының 20.11.2020 № 511 (01.01.2020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Жергілікті атқарушы органның резерві 9 000 000 мың теңге сомасында бекітілсін.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Бюджеттік бағдарлама әкімгері 326 – Алматы қаласы Кәсіпкерлік және инвестициялар басқармасы "Жол қозғалысы қауіпсіздігінің автоматтандырылған ақпараттық жүйесін дамыту және кеңейту" жобасы бойынша бұрын бөлінген 5 622 211 мың теңге, 065 "Заңды тұлғалардың жарғылық капиталын қалыптастыру немесе ұлғайту" бағдарламасы бойынша "Алматы қаласында халықты оқыту және құтқарушыларды дайындау симуляциялық оқыту-әдістемелік орталығын салу" жобасына 1 290 624 мың теңге сомасында және "Шағын және орта бизнес субъектілеріне жеңілдетілген несие беру" жобасына 4 331 587 мың теңге сомасында қайта бағытталсын.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2020 жылға арналған жергілікті бюджетті орындау үдерісінде секвестрлеуге жатпайтын жергілікті бюджеттік бағдарламалар тізбесі осы шешімнің 4-қосымшасына сәйкес бекітілсін.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Алматы қаласы бойынша Мемлекеттік кірістер департаменті белгіленген салықтардың, салықтық емес түсімдердің және басқа да міндетті төлемдердің бюджетке уақытылы және толық түсуін қамтамасыз етсін.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Алматы қаласы Мәслихатының аппараты осы шешімді әділет органдарында мемлекеттік тіркеуді, оны кейіннен ресми мерзімді баспа басылымдарында және ресми интернет-ресурста жариялауды қамтамасыз етсін.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Осы шешімнің орындалуын бақылау Алматы қаласы мәслихатының экономика және бюджет жөніндегі тұрақты комиссиясының төрағасы С.А. Козловқа және Алматы қаласы әкімінің орынбасары І.Е. Өсеровке (келісім бойынша) жүктелсін.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Осы шешім 2020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LVIII сессиясының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қаласы мәслихатының 20.11.2020 № 511 (01.01.2020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Алматы қаласының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783 562 551,9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556 310 122,9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359 956 446,9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160 885 915,9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199 070 531,0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130 755 507,0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130 755 507,0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39 197 981,0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15 117 465,0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208 646 358,0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208 646 358,0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208 646 358,0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867 847 005,9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мемлекеттік активтер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саясат, жоспарлау және бюджетті атқару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21 399 093,0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197 840 519,0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22 810 331,0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мектепке дейінгі ұйымдарды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95 713 372,0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86 330 456,0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14 668 989,0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81 237 277,0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қоғамдық денсаулық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деңсаулық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9 534 720,0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қоғамдық денсаулық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43 377 153,0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әл-ауқат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кәсіпкерлік және инвестициялар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кәсіпкерлікке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әлеуметтік әл-ауқат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ету, еңбек және көші-қон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163 129 087,0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75 969 774,0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67 386 641,0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және техникалық құрылғыларды қауіпсіз пайдалануды қамтамасыз ету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шеңберінде қалалардың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инфрақұрылымдық даму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51 470 888,0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37 557 332,0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24 019 747,0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цифровизация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цифровизация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даму саласындағы мемлекеттік саясатты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жеміс дақылдарының бактериялық күйігін жұқтырған жойылған жеміс-жидек дақылдарын отырғызу мен өсіру шығындарын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және жасыл экономиканы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сауықтыру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70 435 142,0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15 361 447,0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33 588 886,0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46 182 783,0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9 147 527,0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бағдарламасы шеңберінде инженерлік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инвестициялар және ауыл шаруашылық,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187 605 153,9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187 605 153,9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171 705 010,0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41 110 033,0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41 844 680,0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34 043 423,0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-144 898 774,0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144 898 774,0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719 962 543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620 584 237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382 276 361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154 390 695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227 885 666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151 976 667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151 976 667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56 768 209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33 411 539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19 610 799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97 621 319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97 621 319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97 621 319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703 107 743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активтер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саясат, жоспарлау және бюджетті атқару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200 895 142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110 989 980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қоғамдық денсаулық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деңсаулық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қоғамдық денсаулық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ету, еңбек және көші-қон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және техникалық құрылғыларды қауіпсіз пайдалануды қамтамасыз ету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инфрақұрылымдық даму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цифровизация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цифровизация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даму саласындағы мемлекеттік саясатты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жеміс дақылдарының бактериялық күйігін жұқтырған жойылған жеміс-жидек дақылдарын отырғызу мен өсіру шығындарын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және жасыл экономиканы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сауықтыру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45 167 261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29 017 261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инвестициялар және ауыл шаруашылық,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190 108 501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190 108 501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190 108 501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730 557 915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628 426 817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167 720 484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226 789 889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152 440 683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152 440 683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97 985 974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97 985 974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97 985 974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714 475 597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активтер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саясат, жоспарлау және бюджетті атқару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218 347 336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қоғамдық денсаулық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деңсаулық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қоғамдық денсаулық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әл-ауқат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ету, еңбек және көші-қон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58 900 606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және техникалық құрылғыларды қауіпсіз пайдалануды қамтамасыз ету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инфрақұрылымдық даму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цифровизация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цифровизация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даму саласындағы мемлекеттік саясатты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жеміс дақылдарының бактериялық күйігін жұқтырған жойылған жеміс-жидек дақылдарын отырғызу мен өсіру шығындарын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және жасыл экономиканы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сауықтыру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39 198 508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инвестициялар және ауыл шаруашылық,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жергілікті бюджеттерді атқару процесінде секвестрлеуге</w:t>
      </w:r>
      <w:r>
        <w:br/>
      </w:r>
      <w:r>
        <w:rPr>
          <w:rFonts w:ascii="Times New Roman"/>
          <w:b/>
          <w:i w:val="false"/>
          <w:color w:val="000000"/>
        </w:rPr>
        <w:t>жатпайтын жергілікті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 беру бағдарламалары бойынша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ЖИТС-тің алдын алу және оған қарсы күрес жөніндегі іс-шараларды іске асыру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