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2b5c3" w14:textId="a02b5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әкiмдiгiнiң "Алматы қаласының мектепке дейiнгi ұйымдарындағы 2019 жылға арналған мектепке дейiнгi тәрбие мен оқытуға мемлекеттiк бiлiм беру тапсырысын және ата-ананың ақы төлеу мөлшерiн бекiту туралы" 2019 жылғы 28 мамырдағы № 2/331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2019 жылғы 31 желтоқсандағы № 4/686 қаулысы. Алматы қаласы Әділет департаментінде 2019 жылғы 31 желтоқсанда № 1603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шiлдедегi "Бiлiм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 3-тармағының 7-1)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сәуiрдегi "Құқықтық актiлер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әкiмдiгi 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әкiмдiгiнiң "Алматы қаласының мектепке дейiнгi ұйымдарындағы 2019 жылға арналған мектепке дейiнгi тәрбие мен оқытуға мемлекеттiк бiлiм беру тапсырысын және ата-ананың ақы төлеу мөлшерiн бекiту туралы" 2019 жылғы 28 мамырдағы № 2/331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1563 болып тiркелген, 2019 жылғы 4 маусымда "Алматы ақшамы" және "Вечерний Алматы" газеттерінде жарияланған) келесі өзгерiс енгiзiлсiн: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бекітілген Алматы қаласының мектепке дейiнгi ұйымдарындағы 2019 жылға арналған мектепке дейiнгi тәрбие мен оқытуға мемлекеттiк бiлiм беру тапсырысы, ата-ананың ақы төлеу мөлшерi,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мазмұндалсын.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Бiлiм басқармасы Қазақстан Республикасының заңнамасымен белгiленген тәртiпте осы қаулыны әдiлет органдарында мемлекеттiк тiркеудi, кейiннен мерзiмдi баспа басылымдарында ресми жариялауды және Алматы қаласы әкiмдiгiнiң интернет ресурсында орналастыруды қамтамасыз етсiн.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Е.Ж. Бабақұмаровқа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ол алғаш ресми жарияланғаннан кейiн күнтiзбелiк он күн өткен соң қолданысқа енгiзiледi.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Алматы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2/331 қаулысымен бекітілді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мектепке дейiнгi ұйымдарындағы 2019 жылға арналған</w:t>
      </w:r>
      <w:r>
        <w:br/>
      </w:r>
      <w:r>
        <w:rPr>
          <w:rFonts w:ascii="Times New Roman"/>
          <w:b/>
          <w:i w:val="false"/>
          <w:color w:val="000000"/>
        </w:rPr>
        <w:t>мектепке дейiнгi  тәрбие мен оқытуға мемлекеттiк бiлiм беру тапсырысы,</w:t>
      </w:r>
      <w:r>
        <w:br/>
      </w:r>
      <w:r>
        <w:rPr>
          <w:rFonts w:ascii="Times New Roman"/>
          <w:b/>
          <w:i w:val="false"/>
          <w:color w:val="000000"/>
        </w:rPr>
        <w:t>ата-ананың ақы төлеу мөлшерi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Мектепке дейінгі білім беру ұйымының атауы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Жалпы топтардағы тәрбиелену шілердің саны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Түзету топтарындағы тәрбиеленуші лердің саны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Бір айға бір тәрбиелену шіге жұмсалатын шығыстардың орташа құны (теңге)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Жалпы балабақшалардағы түзету топтарындағы бір айға бір тәрбиелену шіге жұмсалатын шығыстардың орташа құны (теңге)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Жылдық мемлекеттік білім беру тапсырысының мөлшері (теңге)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Ата-ананың бiр балаға айына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Бюджеттік бағдарлама әкімгері - Алатау ауданы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4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113 858 280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31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97 357 080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37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105 607 680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76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39 602 880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78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161 763 480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95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46 203 360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120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46 203 360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130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39 602 880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148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127 059 240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150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52 803 840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153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161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46 203 360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164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113 858 280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165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128 709 360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"№168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132 730 055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177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105 607 680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183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105 607 680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"Еламан - 2020" мектепке дейінгі білім беру орталығы"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26 401 920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"АльДамиРам"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"Шаңырақ-2006"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15 841 152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"Сокровища Турана" жауапкершілігі шектеулі серіктестігі "Ашамай" балабақшасы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24 751 800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"Белый лебедь" жауапкершілігі шектеулі серіктестігі "АҚҚУ" балабақшасы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52 803 840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"Күнбағыс-К"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24 751 800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"Erketai"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"Бакуня"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"Балабақша "Айша"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24751 800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"Алиша-А" инновациялық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33 002 400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"Совенок" балабақшасы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"Абиров"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13 200 960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 Дария" балабақшасы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"Арша"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24 201 760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Родничок"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14 851 080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"Baby Балдаурен"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"Балашым"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"Тоғжан даму"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19 801 440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"Әдемі 1"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 Сұңқар-1"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"Акбота К"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"і.Сәби"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"Оспан 05"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21 451 560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"Еркемай"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26 401 920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 бата"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29 702 160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"Айша" жауапкершілігі шектеулі серіктестігі "Алинур" балабақшасы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"Айша" жауапкершілігі шектеулі серіктестігі "Антошка" балабақшасы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"Erketai"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26 401 920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"Имран-компани"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31 352 280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"Алпамыс 2010"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"Бексұлтан 7"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26 401 920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"ДИА.KZ" жауапкершілігі шектеулі серіктестігі "Ботақан" балабақшасы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"Нұрбеков и К"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20 626 500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Бөбегі"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21 451 560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"Адилек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18 701 360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"Ибосик" балабақшасы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"Азя" балабақшасы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"Жәнібек-Мөлдір"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30 912 248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"Айымсұлу"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26 401 920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"Али-Имран"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22 276 620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"Ай-Күн" балабақшасы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24 751 800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"Лидер Лэнд Baby"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"Хан Тәңірі-7"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82 506 000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"АҚБОТА К.Н"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16 941 232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"Нұр-Раян-1"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"Қонжық" балабақшасы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"Ай-Күн" балабақшасы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26 401 920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"Күн Шуақ2"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"Балабақша Родничок-3"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30 252 200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 бөпе"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18 151 320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"Ашық Болашақ"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"Бексұлтан 7"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"БАУРАЙ"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36 302 640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Бөбегі" балабақшасы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29 702 160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 СҰҢҚАР-1"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19 801 440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"ОРАЗАГҮЛ"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"KUBIKIDS"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"Ашық Болашақ"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13 200 960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"Алладин" Білім беру орталығы"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26 401 920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"Қошақан" балабақшасы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"Акимбекова"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"HDM &amp; Company" балабақшасы "Балдырған"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"Адеми 1"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33 002 400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"ДуДарАй-ДуДарАй"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31 352 280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"Үкі" балабақшасы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"ЕЛАМАН-ҚЫЗЫР"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11 550 840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"Абиров" жауапкершілігі шектеулі серіктестігінің филиалы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19 801 440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"Балабақша Родничок-4"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23 101 680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"Рах-Эль"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11 550 840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"Биғайша"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14 026 020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"Kindergarten Montessori"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14 851 080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"БАҚЫТТЫ BABY"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19 801 440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 СҰҢҚАР-1" (Филиал)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"Ниет 7"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 БАЛАБАҚША"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19 801 440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"Балабақша "ЖАН-ДАРИЯ"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18 151 320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"С. Ақерке"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19 801 440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"СОВЕНОК"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"3С"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 ДӘУРЕН ШАҚ"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13 200 960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"Мерей компани"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5 940 432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"БАЛАБАҚША АЙГӨЛЕК"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6 600 480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"Балабақша "Болашақ"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"Жәнібек-Мөлдір"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22 001 600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"Лаяна К"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22 001 600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"Раушан Аяла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8 800 640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"Болашак и Со"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"ТҰМАР-А"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"Айто и К"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5 500 400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"Кун Шуак-М"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8 140 592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"МӨЛДШР БҰЛАҚ 2018"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"Әмірхан-А"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3 300 240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"Әлди-Ерке-1"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2 475 180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"Ledi Di"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3 300 240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"Ақ-Патша"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2 475 180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"Aisad Compane"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2 475 180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"Аяна" білім беру орталығы"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2 062 650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"Аян-Ай"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2 062 650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"Ай-Азель"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2 475 180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"Роза" балабақшасы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2 475 180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"Төре-Зере"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2 475 180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"NAZ"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2 475 180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"Айкөркем" дамыту орталығы"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7 425 540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"ЛИМПОПО"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3 300 240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"Бекасыл" бөбекжай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3 300 240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1 291 140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120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1 613 925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148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3 873 420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153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2 582 280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Бюджеттік бағдарлама әкімгері – Алмалы ауданы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3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6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31 352 280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7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99 737 700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8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112 208 160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9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105 607 680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10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97 357 080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11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64 354 680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12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39 602 880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14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112 208 160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64 354 680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18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80 855 880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19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20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22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112 208 160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30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94 056 840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41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31 352 280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43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74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105 607 680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93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132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133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139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24 751 800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181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182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"Голубой парус" білім беру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"Достар" мектепке дейінгі оқу-тәрбие орталығы"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3 300 240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"Балбөбек" мектепке дейінгі оқу-тәрбие орталығы"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"Теремок"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 Мұра"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20 901 520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"АЙ-БАЛА"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49 503 600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"БАЛАБАҚША РАДОСТЬ ДЕТСТВА"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21 561 568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"Көкжиек Алима Kids"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5 775 420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"№12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968 355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43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968 355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93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968 355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Бюджеттік бағдарлама әкімгері – Әуезов ауданы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23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95 706 960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27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105 607 680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28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103 957 560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29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90 756 600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33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34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113 858 280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35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36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39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89 106 480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42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80 855 880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44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46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95 706 960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47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48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89 106 480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49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95 706 960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50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105 607 680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52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64 354 680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53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112 208 160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55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94 606 880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56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112 208 160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57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113 858 280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58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112 208 160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60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113 858 280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62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113 858 280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64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113 858 280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100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112 208 160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129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112 208 160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134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135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136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138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144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146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154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97 357 080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158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19 801 440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159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44 278 220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160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45 928 340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174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95 706 960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178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80 855 880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190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"Дәстүр" мектепке дейінгі білім беру орталығы"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15 181 104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"Детство Тур Сервис"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5 610 408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"Мегаполис детства"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"Еркежан" балабақшасы"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17 161 248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"Капельки счастья" мектепке дейінгі оқу-тәрбие орталығы"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"Балабақша "Ақтыным"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"Теремок" жеке тұлғаны дамыту орталығы" жауакершілігі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4 950 360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"Лучик" мектепке дейінгі ерте дамыту шағын-орталығы"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"Bеби Лэнд"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11 550 840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"РАДУГА-Land"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"Kids Club-Детский клуб"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"Айналайын" оқу-тәрбиелеу кешені бөбекхана көп бағдарлы гимназия" мемлекеттік емес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"Қонжық"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"Отчет Company kz"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37 952 760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"Алтын бесік" "Байтеміров"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24 751 800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"Дәстүр" мектепке дейінгі білім беру орталығы"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11 550 840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"iBala"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"Айнур-86" жауакершілігі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"Дамодара"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"Ай-БАЛА"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"ЗАЙКА ФИЛИАЛ"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"Ерқаржан" жауапкершілігі шектеулі серіктестігі "Қарлығаш" балабақшасы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"Р-Мұрагер"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14 851 080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"AK Sauleti" жауапкершілігі шектеулі серіктестігі "Нұр-сәби" балабақшасы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57 754 200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"ДиДи2016"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"Хотейка"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11 550 840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Ниет"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19 801 440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"АйДиНур"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19 801 440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"Қонжықтар"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23 101 680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"Өнер" шығармашылық оқу орталығы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8 910 648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"Инсар компаниясы" жауапкершілігі шектеулі серіктестігі "Ар-Дана" балабақшасы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17 601 280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"NURJANAR"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4 950 360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Балапан 2017" оқу тәрбие орталығы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8 250 600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"Smart Imperium"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19 801 440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"iBala"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"Дияр"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19 801 440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"ЕркIн Ұлар"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11 550 840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"Бэйби-Ленд"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18 151 320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"АДИ КОНСАЛТИНГ.KZ"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33 002 400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"Диди2016"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"Айнур-86"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8 250 600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"Хотейка"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14 851 080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"АРАЙЛЫМ БІЛІМ БЕРУ ОРТАЛЫҒЫ"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20 213 970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"BalaSiti"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"Балабақша "Мир Детства"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"СӘТТІЛІК&amp;БОЛАШАҚ"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18 151 320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"Айсәт"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18 976 380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"Baby Балдаурен"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6 600 480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"AlibiNurAru"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9 900 720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"Балабақша "ЕЛАМАН"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"Балабақша "ӘЛІМ"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23 101 680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"Сокобай"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"АДИ КОНСАЛТИНГ.KZ"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37 952 760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"Бөбекжай-бақша "Мақсұт" жауапкершілігі шектеулі серіктестігінің филиалы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23 101 680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"Али-Имран"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24 751 800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"Уялы Балапан"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4 950 360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"Кенгуренок-А"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8 800 640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"Лоло"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7 700 560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"КуКа"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"Солнечный лучик"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7 700 560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"ЕРКАРЖАН"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2 887 710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"Stupenki kz"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3 712 770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"BalaPanda KZ"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2 475 180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146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1 291 140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Бюджеттік бағдарлама әкімгері – Бостандық ауданы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40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68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15 126 100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69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64 354 680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71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33 002 400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72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72 605 280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75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56 104 080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77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95 706 960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79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79 205 760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80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64 354 680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81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49 503 600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82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64 354 680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83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66 004 800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85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89 106 480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87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49 503 600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88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46 203 360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89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56 104 080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90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105 607 680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91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95 706 960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92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105 607 680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99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97 357 080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108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113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97 357 080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140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142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151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152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80 855 880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155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"Лидер" мемлекеттік емес білім беру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4 950 360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"Мидас"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9 900 720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"Голубой парус" білім беру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28 052 040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"Элко"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28 052 040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"Жұлдызды балалар" бөбекжай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18 151 320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"Айтек-ITEC" жауапкершілігі шектеулі серіктестігі "SmART Kids" балабақшасы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15 181 104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"Нұрай Лимитед"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 ғалым"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 Қыран" бөбекжай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14 851 080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"Қарлығаш 1"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"Р-Мұрагер"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"Нуршашар-2015"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11 880 864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"Бөбекжай-балабақша "Дарын"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11 220 816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"АМЕКОМ"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99 007 200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"Журавушка Baby"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13 861 008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"ЗЕРДЕШ"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"Ясли-сад Lilo"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"KUBIKIDS"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10 230 744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"Бэбисити-3"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10 643 274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Бюджеттік бағдарлама әкімгері – Жетісу ауданы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17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31 352 280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51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64 354 680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61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36 302 640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63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67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46 203 360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94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97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98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105 607 680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101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105 607 680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102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105 607 680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104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107 025 730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128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64 354 680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162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46 203 360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163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107 257 800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169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46 203 360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170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59 404 320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171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46 203 360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175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31 352 280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176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179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"Happy Land"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36 962 688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на Джангельдина"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"Альтаир" білім беру орталығы"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59 404 320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 2013"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33 002 400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"Имран-Ю" балалар дамыту орталығы"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13 530 984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"Балабақша Родничок-2"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14 851 080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"Жұмағұл"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24 091 752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"Тедди"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14 851 080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"Акимбекова"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7 920 576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"Кокжиек Алима Kids"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15 181 104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"Alina-кids-1"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37 402 720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"Бөпешім"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12 705 924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"Кокжиек Алима Kids"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"Даниал Арип"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14 851 080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"Кузиев Пирмухамед ажи атындағы "Сұлтанқорған"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4 950 360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"Сәбила Бэйби"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5 775 420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51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94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102 бөбекжай-балабақшасы" мемлекеттік коммуналдық қазыналық кәсіпорны жанындағы жарты күн болатын мектепалды топтары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163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3 227 850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169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170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171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176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3 227 850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179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1 291 140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Бюджеттік бағдарлама әкімгері – Медеу ауданы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5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33 002 400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96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97 357 080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105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64 354 680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106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49 503 600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107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33 002 400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109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80 855 880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110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92 406 720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112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49 503 600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114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115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116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125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71 285 184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126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33 002 400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141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156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80 855 880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157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64 354 680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166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128 709 360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"Жанұя"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"Айгерім" балабақшасы" жекеменшік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26 401 920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"Жасдимейр"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11 550 840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"Baby town"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13 861 008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"Болашақ" арнайы мамандандырылған орта мектеп" білім беру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19 801 440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"SOS Алматы балалар қалашығы" мемлекеттік емес білім беру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18 151 320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"Үздіксіз білім беретін "Сенім" жекеменшік мектебі"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7 920 576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"Нұр-Айбек" балабақшасы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"Раяна" балаларды дамыту орталығы"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18 151 320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 Ка" балабақшасы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Baby Hyp"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бүлдіршін"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11 550 840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"АЛИШИЯ" жауапкершілігі шектеулі серіктестігі "Еркетай" балабақшасы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13 861 008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"Эльсана"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"Айбар Жұлдыз"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19 801 440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"Baby Тown"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"Сулу-Жан ЛТД"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"Гармония" мектепке дейінгі оқу-тәрбиелік орталығы"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"Батыр Ел"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11 550 840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"NZ-Partnership"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"ALZHAN" жауапкершілігі шектеулі серіктестігі "Lucky kids" балабақшасы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"Айгөлек" мектепке дейінгі білім беру орталығы"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"Балбөбек-тәрбие танымдық орталығы"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29 702 160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"Аrt-Lotos"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19 801 440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"Балабақша "StArt"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"Радость плюс"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"Балабақша Панда"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"Сокровища Турана"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"КАРУСЕЛЬ и Ко"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"Рабиға Темірбекованың жекеменшік мектепке дейінгі білім беру ұйымы"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"Солнышко KZ"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8 250 600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"Alishka"жауапкершілігі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7 920 576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"РМ Гарант"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"Babycare"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"ASSORTI - BABY" жекеменшік білім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"АДИЭ"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14 851 080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"Доминант групп"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11 825 860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"Mikosha"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"LEVEL 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8 800 640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"Академия-О"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6 600 480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"Бөбекжай - балабақша "Еркем-Ай"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15 401 120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"Rani"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"Intenational Kingergarten Disneyland's"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4 125 300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109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2 259 495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156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1 291 140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166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1 613 925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Бюджеттік бағдарлама әкімгері – Түрксіб ауданы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32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108 675 850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59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33 002 400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65 бөбекжай-балабақшасы" мемлекеттік коммуналдық казыналық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80 855 880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73 бөбекжай-балабақшасы" мемлекеттік коммуналдық казыналық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46 203 360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86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33 002 400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117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33 002 400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118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каласы Білім баскармасының "№ 119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39 602 880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121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39 602 880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"№122 бөбекжай-балабақшасы" мемлекеттіқ коммуналдық казыналық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33 002 400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каласы Білім баскармасының "№ 127 бөбекжай-балабақшасы" мемлекеттік коммуналдық казыналық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33 002 400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каласы Білім баскармасының "№ 131 бөбекжай-балабақшасы" мемлекеттік коммуналдық казыналық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39 602 880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147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128 709 360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каласы Білім баскармасының "№ 149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каласы Білім баскармасының "№ 167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173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33 002 400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180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185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92 406 720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"Голубой парус" білім беру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"Болашақ" арнайы мамандандырылған орта мектеп" білім беру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26 401 920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"Страна Детства"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"Гуселки"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 жұлдыздар"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"Радость детства"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"Карусель" балабақшасы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19 801 440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"Апельсин"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"Мадина 27"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 2050"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33 002 400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"Балашым"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22 771 656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"Карамелька плюс"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16 171 176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балалар"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12 458 406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"Escape"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6 600 480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"ALMASADAM"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19 471 416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"Тимошка"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13 530 984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"Карусель" балабақшасы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14 851 080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"Компания N&amp;N"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8 250 600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"ZauSam Commerce"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8 250 600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"Алтын-Бала &amp; К"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8 250 600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"Сказка леса"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"ШамШер"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"Немере и Компания"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7 920 576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"Тимошка" балабақшасы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5 280 384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Зерде"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"Е2С принт"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8 250 600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"АЛМАРКС-А"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20 901 520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"АистҰнок"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"Нұр-Айсан"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8 250 600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"АХАТБАКИ"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"ЕРКЕМ-АЙ ГОЛД"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11 550 840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"АҚ-САУЛЕШ"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19 801 440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"МИМИШКА"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18 151 320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"AA.​Grand"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17 491 272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"Baldyrgan shak"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12 210 888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"АМИНА 2018"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19 251 400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центр "Казына"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15 621 136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"Энтузиаст 2"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"ABC Education"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13 420 976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"D&amp;D Menin Kunim"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6 600 480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"Вдохновение"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3 712 770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"АЗИМКА"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2 062 650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"КҮН ШУАҚ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2 475 180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"Лучик солнца"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2 227 662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"Табыс Ж.С."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2 475 180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 City"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2 475 180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"Родничок 6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3 300 240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32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2 582 280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117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1 613 925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118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1 291 140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121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1 162 026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131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1 291 140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173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1 291 140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185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2 582 280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Бюджеттік бағдарлама әкімгері – Наурызбай ауданы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45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33 002 400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172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92 406 720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184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110 600 990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"Көлбастау сервис"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"Ақбота" тәрбиелеу және оқыту орталығы" жеке меншік білім беру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18 151 320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"АЙЖАН-ЫРЫС"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14 851 080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"Талшын жеке балабақша -бөбекжайы"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13 861 008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"Ерсінтай"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11 550 840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"Ботакөз 2050"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22 441 632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"Ақбота" тәрбиелеу және оқыту орталығы" жеке меншік білім беру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10 560 768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 Дария"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14 851 080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"Шарықта"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15 511 128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"АВС childcare" жекеменшік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19 801 440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"ALATAU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18 151 320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Дария"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24 751 800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"MARY POPPINS"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19 141 392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"Бал-Дарын"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"Ақбота" тәрбиелеу орталығы" (Филиал) № 2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 Дария"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"Дария Айша"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"АЙГӨЛЕК-1"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15 511 128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"Айдария"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36 302 640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"Адият&amp;Аружан"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10 560 768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"Сарқыт-А"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11 550 840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"Батыр-Шифа"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19 801 440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"Ақжол саяхат"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19 801 440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"Almaty Borte Group" жауапкершілігі шектеулі серіктестігі "Peekaboo" балабақшасы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14 191 032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"Айнаш Мәулет" жауапкершілігі шектеулі серіктестігі "Асылым" балабақшасы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16 171 176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 таң-1"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"Нұрбала"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"Ақ-Аянұр"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 "Дәстүр" мектепке дейінгі білім беру орталығы" жауапкершілігі шектеулі серіктестігінің филиалы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14 851 080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"Балабақша Нұрлы шың"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13 861 008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Қайың"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11 550 840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 "Вид"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49 503 600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"Бала-Дария"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14 521 056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"Али-Ару"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"NG-CENTR"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6 930 504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"Данышпан Алматы"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19 801 440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"ЕРСИНТАЙ" жауапкершілігі шектеулі серіктестігі (Филиал)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8 580 624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"МЕРЕЙ БІЛІМ БЕРУ ОРТАЛЫҒЫ"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"Альимран"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12 705 924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"Леопольд"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12 540 912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"Нұрбала"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"Аружан" жекеменшік бөбекжай-балабақшасы"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11 220 816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"РАЯНА" Балаларды дамыту орталығы, филиал"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14 438 550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"Медина – Лидер"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9 570 696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"Талғат Айым"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15 016 092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"Родничок-5"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15 291 112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"Балауса 2018"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6 187 950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"Баукатик"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14 191 032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"Чудо сад"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8 360 608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"Жекеменшік мекеме "АВС + (эй би си плюс)"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"Жансұлтан и К"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8 360 608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"Қошақаным"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10 560 768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"Балапандар"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 Таң-1"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9 900 720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"Ахмадиева"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8 800 640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"Нұрхан-Ғасыр"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5 280 384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"Алихан СтройКом 2008"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3 300 240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"Uni Kids"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2 475 180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"ABA Progress"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2 887 710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 Іңкәр" бөбекжай-балабақшасы"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2 310 168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"Balazhan.kz" 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3 300 240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"SMART CHILDREN"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4 125 300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"Салима-ДК Колибри"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5 775 420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172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3 227 850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