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1416" w14:textId="f401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әкiмдiгiнiң "Алматы қаласының орта білім беру ұйымдарындағы 2019 жылға арналған орта білім беруге мемлекеттік білім беру тапсырысын бекiту туралы" 2019 жылғы 16 мамырдағы № 2/302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2019 жылғы 31 желтоқсандағы № 4/687 қаулысы. Алматы қаласы Әділет департаментінде 2019 жылғы 31 желтоқсанда № 1604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шiлдедегi 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3-тармағының 7-2)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сәуiрдегi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әкiмдiгiнiң "Алматы қаласының орта білім беру ұйымдарындағы 2019 жылға арналған орта білім беруге мемлекеттік білім беру тапсырысын бекiту туралы" 2019 жылғы 16 мамырдағы № 2/302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1559 болып тiркелген, 2019 жылғы 30 мамырда "Алматы ақшамы" және "Вечерний Алматы" газеттерінде жарияланған) келесі өзгерiс енгiзiлсiн: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Алматы қаласының орта білім беру ұйымдарындағы 2019 жылға арналған орта білім беруге мемлекеттік білім беру тапсырысы,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Бiлiм басқармасы Қазақстан Республикасының заңнамасымен белгiленген тәртiпте осы қаулыны әдiлет органдарында мемлекеттiк тiркеудi, кейiннен мерзiмдi баспа басылымдарында ресми жариялауды және Алматы қаласы әкiмдiгiнiң интернет ресурсында орналастыруды қамтамасыз етсiн.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Е.Ж. Бабақұмаровқа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ол алғаш ресми жарияланғаннан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2/302 қаулысымен 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орта білім беру ұйымдарындағы 2019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орта білім беруге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Орта білім беру  ұйымдарының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алушылардың 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жылға бір оқушыға жұмсалатын шығындардың орташа құны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жылға мемлекеттік білім беру тапсырысының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бағдарламаның әкімгері - Алматы қаласы Білім басқармасы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мектебі"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"Жәния Әубәкірованың авторлық мектебі"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"InterLingua" лицейі"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"Ғалым" Қазақ ұлттық гимназиясы" мемлекеттік емес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 ниет"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мектеп"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оқу-әдістемелік орталығы" коммерциялық емес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"Білім-Инновация" қыз балалар лицейі" мемлекеттік емес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70 898 000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"Galaxy" Халықаралық мектебі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"Тамос Эдьюкейшн Физика-Математика Мектебі"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445 719 000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бас сәулет-құрылыс академиясы"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Назарбаевтың білім қоры" "Алматы қаласының Халқаралық мектебі" қоғамдық қорының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 мемлекеттік емес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"ЭЛКО"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"ZERDE" мектеп-гимназиясы"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"Магистр" жеке меншік мектеп-колледжі"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52 873 000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"Сүлейман Демирел атындағы мектеп-интернат-колледж"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Назарбаевтың білім қоры" қоғамдық қорының Алматы қаласындағы "Мирас" мектебі"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"Global education" балабақша-мектебі"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"Казақ-Америка Университеті"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білім беретін жеке меншік "Сенім" мектебі"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"Alliance school"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 21 века"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математика-лингвистикалық "Самай" мектебі"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Халықаралық мектеп-лицейі"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Үздіксіз білім беру мекемесі"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мектебі" жеке меншік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1 585 824 000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